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CFB85" w14:textId="25E1307B" w:rsidR="006E69D8" w:rsidRPr="000D6B42" w:rsidRDefault="00B77BA8" w:rsidP="006E69D8">
      <w:pPr>
        <w:spacing w:after="0" w:line="240" w:lineRule="auto"/>
        <w:jc w:val="center"/>
        <w:rPr>
          <w:rFonts w:ascii="HP Simplified" w:hAnsi="HP Simplified" w:cs="IrisUPC"/>
          <w:b/>
          <w:sz w:val="72"/>
          <w:szCs w:val="72"/>
        </w:rPr>
      </w:pPr>
      <w:bookmarkStart w:id="0" w:name="_GoBack"/>
      <w:bookmarkEnd w:id="0"/>
      <w:r w:rsidRPr="000D6B42">
        <w:rPr>
          <w:rFonts w:ascii="HP Simplified" w:hAnsi="HP Simplified" w:cs="IrisUPC"/>
          <w:b/>
          <w:sz w:val="72"/>
          <w:szCs w:val="72"/>
        </w:rPr>
        <w:t>Y</w:t>
      </w:r>
      <w:r w:rsidR="00C1379D" w:rsidRPr="000D6B42">
        <w:rPr>
          <w:rFonts w:ascii="HP Simplified" w:hAnsi="HP Simplified" w:cs="IrisUPC"/>
          <w:b/>
          <w:sz w:val="72"/>
          <w:szCs w:val="72"/>
        </w:rPr>
        <w:t>ARBOROU</w:t>
      </w:r>
      <w:r w:rsidR="000D79CA" w:rsidRPr="000D6B42">
        <w:rPr>
          <w:rFonts w:ascii="HP Simplified" w:hAnsi="HP Simplified" w:cs="IrisUPC"/>
          <w:b/>
          <w:sz w:val="72"/>
          <w:szCs w:val="72"/>
        </w:rPr>
        <w:t>G</w:t>
      </w:r>
      <w:r w:rsidR="00C1379D" w:rsidRPr="000D6B42">
        <w:rPr>
          <w:rFonts w:ascii="HP Simplified" w:hAnsi="HP Simplified" w:cs="IrisUPC"/>
          <w:b/>
          <w:sz w:val="72"/>
          <w:szCs w:val="72"/>
        </w:rPr>
        <w:t>H ARMS</w:t>
      </w:r>
      <w:r w:rsidR="006E69D8" w:rsidRPr="000D6B42">
        <w:rPr>
          <w:rFonts w:ascii="HP Simplified" w:hAnsi="HP Simplified" w:cs="IrisUPC"/>
          <w:b/>
          <w:sz w:val="72"/>
          <w:szCs w:val="72"/>
        </w:rPr>
        <w:t xml:space="preserve"> </w:t>
      </w:r>
    </w:p>
    <w:p w14:paraId="2A2DECF9" w14:textId="390F3242" w:rsidR="00954076" w:rsidRPr="0028055B" w:rsidRDefault="004576C1" w:rsidP="006E69D8">
      <w:pPr>
        <w:spacing w:after="0" w:line="240" w:lineRule="auto"/>
        <w:jc w:val="center"/>
        <w:rPr>
          <w:rFonts w:ascii="HP Simplified" w:hAnsi="HP Simplified" w:cs="IrisUPC"/>
          <w:b/>
          <w:bCs/>
          <w:sz w:val="72"/>
          <w:szCs w:val="72"/>
        </w:rPr>
      </w:pPr>
      <w:r w:rsidRPr="0028055B">
        <w:rPr>
          <w:rFonts w:ascii="HP Simplified" w:hAnsi="HP Simplified" w:cs="IrisUPC"/>
          <w:b/>
          <w:bCs/>
          <w:sz w:val="72"/>
          <w:szCs w:val="72"/>
        </w:rPr>
        <w:t xml:space="preserve">Sunday lunch Menu </w:t>
      </w:r>
    </w:p>
    <w:p w14:paraId="236ADE5D" w14:textId="77777777" w:rsidR="000D6B42" w:rsidRDefault="000D6B42" w:rsidP="000D6B42">
      <w:pPr>
        <w:spacing w:after="0" w:line="240" w:lineRule="auto"/>
        <w:jc w:val="center"/>
        <w:rPr>
          <w:rFonts w:ascii="HP Simplified" w:hAnsi="HP Simplified" w:cs="Quire San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p>
    <w:p w14:paraId="0AF22A9D" w14:textId="44950197" w:rsidR="000D6B42" w:rsidRDefault="000D6B42" w:rsidP="000D6B42">
      <w:pPr>
        <w:spacing w:after="0" w:line="240" w:lineRule="auto"/>
        <w:jc w:val="center"/>
        <w:rPr>
          <w:rFonts w:ascii="HP Simplified" w:hAnsi="HP Simplified" w:cs="Quire San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D126E2">
        <w:rPr>
          <w:rFonts w:ascii="HP Simplified" w:hAnsi="HP Simplified" w:cs="Quire San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Proprietors Mary &amp; Darrell along with their team wish to extend to you a warm welcome and  thank you for choosing the Yarborough Arms, we hope that you have a lovely dining experience and enjoy our home cooked food with friendly service.</w:t>
      </w:r>
    </w:p>
    <w:p w14:paraId="0759874E" w14:textId="77777777" w:rsidR="000D6B42" w:rsidRPr="00D126E2" w:rsidRDefault="000D6B42" w:rsidP="000D6B42">
      <w:pPr>
        <w:spacing w:after="0" w:line="240" w:lineRule="auto"/>
        <w:jc w:val="center"/>
        <w:rPr>
          <w:rFonts w:ascii="HP Simplified" w:hAnsi="HP Simplified" w:cs="Quire 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A86CA4" w14:textId="77777777" w:rsidR="000D6B42" w:rsidRPr="00D126E2" w:rsidRDefault="000D6B42" w:rsidP="000D6B42">
      <w:pPr>
        <w:spacing w:after="0" w:line="240" w:lineRule="auto"/>
        <w:rPr>
          <w:rFonts w:ascii="HP Simplified" w:hAnsi="HP Simplified" w:cs="Quire Sans"/>
          <w:b/>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Allergens</w:t>
      </w:r>
      <w:r w:rsidRPr="00D126E2">
        <w:rPr>
          <w:rFonts w:ascii="HP Simplified" w:hAnsi="HP Simplified" w:cs="Quire 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Yarborough Arms our food is cooked with a range of ingredients, which includes nuts and other serious allergens.  We understand the dangers of allergens and request that you please speak with our staff to discuss options available to you as we would like to help you make the right choices.  </w:t>
      </w:r>
      <w:r w:rsidRPr="00D126E2">
        <w:rPr>
          <w:rFonts w:ascii="HP Simplified" w:hAnsi="HP Simplified" w:cs="Quire Sans"/>
          <w:b/>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we are</w:t>
      </w:r>
      <w:r w:rsidRPr="00D126E2">
        <w:rPr>
          <w:rFonts w:ascii="HP Simplified" w:hAnsi="HP Simplified" w:cs="Quire San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26E2">
        <w:rPr>
          <w:rFonts w:ascii="HP Simplified" w:hAnsi="HP Simplified" w:cs="Quire Sans"/>
          <w:b/>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sidRPr="00D126E2">
        <w:rPr>
          <w:rFonts w:ascii="HP Simplified" w:hAnsi="HP Simplified" w:cs="Quire Sans"/>
          <w:b/>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Nut Free, with regards to allergens we do handle most in our kitchen, and we do our utmost to avoid cross contamination, however we are aware that some of these allergens can become airborne and are therefore beyond our control.</w:t>
      </w:r>
    </w:p>
    <w:p w14:paraId="5D687F60" w14:textId="76A99360" w:rsidR="000D6B42" w:rsidRDefault="004576C1" w:rsidP="00917931">
      <w:pPr>
        <w:pStyle w:val="ListParagraph"/>
        <w:spacing w:after="0" w:line="240" w:lineRule="auto"/>
        <w:ind w:left="1440" w:firstLine="720"/>
        <w:rPr>
          <w:rFonts w:ascii="HP Simplified" w:hAnsi="HP Simplified" w:cs="IrisUPC"/>
          <w:i/>
          <w:iCs/>
          <w:sz w:val="24"/>
          <w:szCs w:val="24"/>
        </w:rPr>
      </w:pPr>
      <w:r w:rsidRPr="0028055B">
        <w:rPr>
          <w:rFonts w:ascii="HP Simplified" w:hAnsi="HP Simplified" w:cs="IrisUPC"/>
          <w:i/>
          <w:iCs/>
          <w:sz w:val="24"/>
          <w:szCs w:val="24"/>
        </w:rPr>
        <w:t xml:space="preserve">        </w:t>
      </w:r>
      <w:r w:rsidR="007A54FB">
        <w:rPr>
          <w:rFonts w:ascii="HP Simplified" w:hAnsi="HP Simplified" w:cs="IrisUPC"/>
          <w:i/>
          <w:iCs/>
          <w:sz w:val="24"/>
          <w:szCs w:val="24"/>
        </w:rPr>
        <w:t xml:space="preserve">             </w:t>
      </w:r>
      <w:r w:rsidRPr="0028055B">
        <w:rPr>
          <w:rFonts w:ascii="HP Simplified" w:hAnsi="HP Simplified" w:cs="IrisUPC"/>
          <w:i/>
          <w:iCs/>
          <w:sz w:val="24"/>
          <w:szCs w:val="24"/>
        </w:rPr>
        <w:t xml:space="preserve"> </w:t>
      </w:r>
    </w:p>
    <w:p w14:paraId="120683C8" w14:textId="2DB6EB2A" w:rsidR="004576C1" w:rsidRDefault="004576C1" w:rsidP="000D6B42">
      <w:pPr>
        <w:pStyle w:val="ListParagraph"/>
        <w:spacing w:after="0" w:line="240" w:lineRule="auto"/>
        <w:ind w:left="2880" w:firstLine="720"/>
        <w:rPr>
          <w:rFonts w:ascii="HP Simplified" w:hAnsi="HP Simplified" w:cs="IrisUPC"/>
          <w:i/>
          <w:iCs/>
          <w:sz w:val="24"/>
          <w:szCs w:val="24"/>
        </w:rPr>
      </w:pPr>
      <w:r w:rsidRPr="0028055B">
        <w:rPr>
          <w:rFonts w:ascii="HP Simplified" w:hAnsi="HP Simplified" w:cs="IrisUPC"/>
          <w:i/>
          <w:iCs/>
          <w:sz w:val="24"/>
          <w:szCs w:val="24"/>
        </w:rPr>
        <w:t>Apologies no starters available Sunday Lunchtime.</w:t>
      </w:r>
    </w:p>
    <w:p w14:paraId="0D913C54" w14:textId="77777777" w:rsidR="00917931" w:rsidRDefault="00917931" w:rsidP="000D6B42">
      <w:pPr>
        <w:pStyle w:val="ListParagraph"/>
        <w:spacing w:after="0" w:line="240" w:lineRule="auto"/>
        <w:ind w:left="2880" w:firstLine="720"/>
        <w:rPr>
          <w:rFonts w:ascii="HP Simplified" w:hAnsi="HP Simplified" w:cs="IrisUPC"/>
          <w:i/>
          <w:iCs/>
          <w:sz w:val="24"/>
          <w:szCs w:val="24"/>
        </w:rPr>
      </w:pPr>
    </w:p>
    <w:p w14:paraId="499D7899" w14:textId="0AA6EA18" w:rsidR="00954076" w:rsidRDefault="004576C1" w:rsidP="00954076">
      <w:pPr>
        <w:pStyle w:val="ListParagraph"/>
        <w:numPr>
          <w:ilvl w:val="0"/>
          <w:numId w:val="14"/>
        </w:numPr>
        <w:spacing w:after="0" w:line="240" w:lineRule="auto"/>
        <w:rPr>
          <w:rFonts w:ascii="HP Simplified" w:hAnsi="HP Simplified" w:cs="IrisUPC"/>
          <w:sz w:val="32"/>
          <w:szCs w:val="32"/>
        </w:rPr>
      </w:pPr>
      <w:r w:rsidRPr="0028055B">
        <w:rPr>
          <w:rFonts w:ascii="HP Simplified" w:hAnsi="HP Simplified" w:cs="IrisUPC"/>
          <w:sz w:val="32"/>
          <w:szCs w:val="32"/>
        </w:rPr>
        <w:t xml:space="preserve">Sunday Roasts, Yorkshire </w:t>
      </w:r>
      <w:r w:rsidR="00954076" w:rsidRPr="0028055B">
        <w:rPr>
          <w:rFonts w:ascii="HP Simplified" w:hAnsi="HP Simplified" w:cs="IrisUPC"/>
          <w:sz w:val="28"/>
          <w:szCs w:val="28"/>
        </w:rPr>
        <w:t xml:space="preserve">Puddings, roast </w:t>
      </w:r>
      <w:r w:rsidRPr="0028055B">
        <w:rPr>
          <w:rFonts w:ascii="HP Simplified" w:hAnsi="HP Simplified" w:cs="IrisUPC"/>
          <w:sz w:val="28"/>
          <w:szCs w:val="28"/>
        </w:rPr>
        <w:t>p</w:t>
      </w:r>
      <w:r w:rsidR="00954076" w:rsidRPr="0028055B">
        <w:rPr>
          <w:rFonts w:ascii="HP Simplified" w:hAnsi="HP Simplified" w:cs="IrisUPC"/>
          <w:sz w:val="28"/>
          <w:szCs w:val="28"/>
        </w:rPr>
        <w:t>otato, roast parsnip, mash potato and seasonal vegetables</w:t>
      </w:r>
      <w:r w:rsidRPr="0028055B">
        <w:rPr>
          <w:rFonts w:ascii="HP Simplified" w:hAnsi="HP Simplified" w:cs="IrisUPC"/>
          <w:sz w:val="28"/>
          <w:szCs w:val="28"/>
        </w:rPr>
        <w:t xml:space="preserve"> </w:t>
      </w:r>
      <w:r w:rsidR="00954076" w:rsidRPr="0028055B">
        <w:rPr>
          <w:rFonts w:ascii="HP Simplified" w:hAnsi="HP Simplified" w:cs="IrisUPC"/>
          <w:sz w:val="32"/>
          <w:szCs w:val="32"/>
        </w:rPr>
        <w:t xml:space="preserve"> </w:t>
      </w:r>
      <w:r w:rsidR="007A54FB">
        <w:rPr>
          <w:rFonts w:ascii="HP Simplified" w:hAnsi="HP Simplified" w:cs="IrisUPC"/>
          <w:sz w:val="32"/>
          <w:szCs w:val="32"/>
        </w:rPr>
        <w:t>£11.95</w:t>
      </w:r>
    </w:p>
    <w:p w14:paraId="0EBFD5E9" w14:textId="3149C32E" w:rsidR="00954076" w:rsidRPr="0028055B" w:rsidRDefault="004576C1" w:rsidP="0028055B">
      <w:pPr>
        <w:pStyle w:val="ListParagraph"/>
        <w:spacing w:after="0" w:line="240" w:lineRule="auto"/>
        <w:ind w:left="3600" w:firstLine="720"/>
        <w:rPr>
          <w:rFonts w:ascii="HP Simplified" w:hAnsi="HP Simplified" w:cs="IrisUPC"/>
          <w:sz w:val="32"/>
          <w:szCs w:val="32"/>
        </w:rPr>
      </w:pPr>
      <w:r w:rsidRPr="0028055B">
        <w:rPr>
          <w:rFonts w:ascii="HP Simplified" w:hAnsi="HP Simplified" w:cs="IrisUPC"/>
          <w:sz w:val="32"/>
          <w:szCs w:val="32"/>
        </w:rPr>
        <w:t>Beef</w:t>
      </w:r>
      <w:r w:rsidR="000D6B42">
        <w:rPr>
          <w:rFonts w:ascii="HP Simplified" w:hAnsi="HP Simplified" w:cs="IrisUPC"/>
          <w:sz w:val="32"/>
          <w:szCs w:val="32"/>
        </w:rPr>
        <w:t xml:space="preserve"> </w:t>
      </w:r>
      <w:r w:rsidRPr="0028055B">
        <w:rPr>
          <w:rFonts w:ascii="HP Simplified" w:hAnsi="HP Simplified" w:cs="IrisUPC"/>
          <w:sz w:val="32"/>
          <w:szCs w:val="32"/>
        </w:rPr>
        <w:t>– Pork – Chicken</w:t>
      </w:r>
    </w:p>
    <w:p w14:paraId="51FF91B5" w14:textId="39BDCC6E" w:rsidR="004576C1" w:rsidRPr="0028055B" w:rsidRDefault="004576C1" w:rsidP="004576C1">
      <w:pPr>
        <w:spacing w:after="0" w:line="240" w:lineRule="auto"/>
        <w:ind w:left="1440" w:firstLine="720"/>
        <w:rPr>
          <w:rFonts w:ascii="HP Simplified" w:hAnsi="HP Simplified" w:cs="IrisUPC"/>
          <w:sz w:val="32"/>
          <w:szCs w:val="32"/>
        </w:rPr>
      </w:pPr>
      <w:r w:rsidRPr="0028055B">
        <w:rPr>
          <w:rFonts w:ascii="HP Simplified" w:hAnsi="HP Simplified" w:cs="IrisUPC"/>
          <w:sz w:val="32"/>
          <w:szCs w:val="32"/>
        </w:rPr>
        <w:t>Please check with your waitress options available</w:t>
      </w:r>
    </w:p>
    <w:p w14:paraId="2449DACB" w14:textId="77777777" w:rsidR="00954076" w:rsidRPr="0028055B" w:rsidRDefault="00954076" w:rsidP="00954076">
      <w:pPr>
        <w:pStyle w:val="ListParagraph"/>
        <w:spacing w:after="0" w:line="240" w:lineRule="auto"/>
        <w:rPr>
          <w:rFonts w:ascii="HP Simplified" w:hAnsi="HP Simplified" w:cs="IrisUPC"/>
          <w:sz w:val="32"/>
          <w:szCs w:val="32"/>
        </w:rPr>
      </w:pPr>
    </w:p>
    <w:p w14:paraId="5612D0CB" w14:textId="7C889639" w:rsidR="004576C1" w:rsidRPr="0028055B" w:rsidRDefault="00805AD6" w:rsidP="00954076">
      <w:pPr>
        <w:pStyle w:val="ListParagraph"/>
        <w:numPr>
          <w:ilvl w:val="0"/>
          <w:numId w:val="14"/>
        </w:numPr>
        <w:spacing w:after="0" w:line="240" w:lineRule="auto"/>
        <w:rPr>
          <w:rFonts w:ascii="HP Simplified" w:hAnsi="HP Simplified" w:cs="IrisUPC"/>
          <w:sz w:val="28"/>
          <w:szCs w:val="28"/>
        </w:rPr>
      </w:pPr>
      <w:r>
        <w:rPr>
          <w:rFonts w:ascii="HP Simplified" w:hAnsi="HP Simplified" w:cs="IrisUPC"/>
          <w:sz w:val="28"/>
          <w:szCs w:val="28"/>
        </w:rPr>
        <w:t>Chicken &amp; Mushroom Pie</w:t>
      </w:r>
      <w:r w:rsidR="00954076" w:rsidRPr="0028055B">
        <w:rPr>
          <w:rFonts w:ascii="HP Simplified" w:hAnsi="HP Simplified" w:cs="IrisUPC"/>
          <w:sz w:val="28"/>
          <w:szCs w:val="28"/>
        </w:rPr>
        <w:t>, with either mash potato or chips and seasonal vegetables</w:t>
      </w:r>
      <w:r w:rsidR="004A3532" w:rsidRPr="0028055B">
        <w:rPr>
          <w:rFonts w:ascii="HP Simplified" w:hAnsi="HP Simplified" w:cs="IrisUPC"/>
          <w:sz w:val="28"/>
          <w:szCs w:val="28"/>
        </w:rPr>
        <w:t xml:space="preserve"> </w:t>
      </w:r>
    </w:p>
    <w:p w14:paraId="4D88DAB7" w14:textId="72ACACE5" w:rsidR="00954076" w:rsidRPr="0028055B" w:rsidRDefault="00954076" w:rsidP="004576C1">
      <w:pPr>
        <w:pStyle w:val="ListParagraph"/>
        <w:spacing w:after="0" w:line="240" w:lineRule="auto"/>
        <w:rPr>
          <w:rFonts w:ascii="HP Simplified" w:hAnsi="HP Simplified" w:cs="IrisUPC"/>
          <w:sz w:val="28"/>
          <w:szCs w:val="28"/>
        </w:rPr>
      </w:pPr>
      <w:r w:rsidRPr="0028055B">
        <w:rPr>
          <w:rFonts w:ascii="HP Simplified" w:hAnsi="HP Simplified" w:cs="IrisUPC"/>
          <w:sz w:val="28"/>
          <w:szCs w:val="28"/>
        </w:rPr>
        <w:t>Regular £</w:t>
      </w:r>
      <w:r w:rsidR="00993C4F">
        <w:rPr>
          <w:rFonts w:ascii="HP Simplified" w:hAnsi="HP Simplified" w:cs="IrisUPC"/>
          <w:sz w:val="28"/>
          <w:szCs w:val="28"/>
        </w:rPr>
        <w:t>11.99</w:t>
      </w:r>
      <w:r w:rsidRPr="0028055B">
        <w:rPr>
          <w:rFonts w:ascii="HP Simplified" w:hAnsi="HP Simplified" w:cs="IrisUPC"/>
          <w:sz w:val="28"/>
          <w:szCs w:val="28"/>
        </w:rPr>
        <w:t xml:space="preserve">             Large</w:t>
      </w:r>
      <w:r w:rsidR="004A3532" w:rsidRPr="0028055B">
        <w:rPr>
          <w:rFonts w:ascii="HP Simplified" w:hAnsi="HP Simplified" w:cs="IrisUPC"/>
          <w:sz w:val="28"/>
          <w:szCs w:val="28"/>
        </w:rPr>
        <w:t xml:space="preserve"> £</w:t>
      </w:r>
      <w:r w:rsidR="00993C4F">
        <w:rPr>
          <w:rFonts w:ascii="HP Simplified" w:hAnsi="HP Simplified" w:cs="IrisUPC"/>
          <w:sz w:val="28"/>
          <w:szCs w:val="28"/>
        </w:rPr>
        <w:t>15.95</w:t>
      </w:r>
    </w:p>
    <w:p w14:paraId="38162003" w14:textId="77777777" w:rsidR="00954076" w:rsidRPr="0028055B" w:rsidRDefault="00954076" w:rsidP="004A3532">
      <w:pPr>
        <w:pStyle w:val="ListParagraph"/>
        <w:spacing w:after="0" w:line="240" w:lineRule="auto"/>
        <w:rPr>
          <w:rFonts w:ascii="HP Simplified" w:hAnsi="HP Simplified" w:cs="IrisUPC"/>
          <w:sz w:val="28"/>
          <w:szCs w:val="28"/>
        </w:rPr>
      </w:pPr>
    </w:p>
    <w:p w14:paraId="15396257" w14:textId="1EF813DA" w:rsidR="004A3532" w:rsidRPr="0028055B" w:rsidRDefault="00954076" w:rsidP="004A3532">
      <w:pPr>
        <w:pStyle w:val="ListParagraph"/>
        <w:numPr>
          <w:ilvl w:val="0"/>
          <w:numId w:val="14"/>
        </w:numPr>
        <w:spacing w:after="0" w:line="240" w:lineRule="auto"/>
        <w:rPr>
          <w:rFonts w:ascii="HP Simplified" w:hAnsi="HP Simplified" w:cs="IrisUPC"/>
          <w:sz w:val="28"/>
          <w:szCs w:val="28"/>
        </w:rPr>
      </w:pPr>
      <w:r w:rsidRPr="0028055B">
        <w:rPr>
          <w:rFonts w:ascii="HP Simplified" w:hAnsi="HP Simplified" w:cs="IrisUPC"/>
          <w:sz w:val="28"/>
          <w:szCs w:val="28"/>
        </w:rPr>
        <w:t>Steak &amp; Ale P</w:t>
      </w:r>
      <w:r w:rsidR="00805AD6">
        <w:rPr>
          <w:rFonts w:ascii="HP Simplified" w:hAnsi="HP Simplified" w:cs="IrisUPC"/>
          <w:sz w:val="28"/>
          <w:szCs w:val="28"/>
        </w:rPr>
        <w:t>i</w:t>
      </w:r>
      <w:r w:rsidRPr="0028055B">
        <w:rPr>
          <w:rFonts w:ascii="HP Simplified" w:hAnsi="HP Simplified" w:cs="IrisUPC"/>
          <w:sz w:val="28"/>
          <w:szCs w:val="28"/>
        </w:rPr>
        <w:t>e, with either mash potato or chips and seasonal vegetable</w:t>
      </w:r>
      <w:r w:rsidR="004A3532" w:rsidRPr="0028055B">
        <w:rPr>
          <w:rFonts w:ascii="HP Simplified" w:hAnsi="HP Simplified" w:cs="IrisUPC"/>
          <w:sz w:val="28"/>
          <w:szCs w:val="28"/>
        </w:rPr>
        <w:t xml:space="preserve">s </w:t>
      </w:r>
    </w:p>
    <w:p w14:paraId="7F46A4D0" w14:textId="5AB525F0" w:rsidR="00954076" w:rsidRPr="0028055B" w:rsidRDefault="00954076" w:rsidP="004A3532">
      <w:pPr>
        <w:pStyle w:val="ListParagraph"/>
        <w:spacing w:after="0" w:line="240" w:lineRule="auto"/>
        <w:rPr>
          <w:rFonts w:ascii="HP Simplified" w:hAnsi="HP Simplified" w:cs="IrisUPC"/>
          <w:sz w:val="28"/>
          <w:szCs w:val="28"/>
        </w:rPr>
      </w:pPr>
      <w:r w:rsidRPr="0028055B">
        <w:rPr>
          <w:rFonts w:ascii="HP Simplified" w:hAnsi="HP Simplified" w:cs="IrisUPC"/>
          <w:sz w:val="28"/>
          <w:szCs w:val="28"/>
        </w:rPr>
        <w:t>Regular £</w:t>
      </w:r>
      <w:r w:rsidR="00993C4F">
        <w:rPr>
          <w:rFonts w:ascii="HP Simplified" w:hAnsi="HP Simplified" w:cs="IrisUPC"/>
          <w:sz w:val="28"/>
          <w:szCs w:val="28"/>
        </w:rPr>
        <w:t>11</w:t>
      </w:r>
      <w:r w:rsidR="004A3532" w:rsidRPr="0028055B">
        <w:rPr>
          <w:rFonts w:ascii="HP Simplified" w:hAnsi="HP Simplified" w:cs="IrisUPC"/>
          <w:sz w:val="28"/>
          <w:szCs w:val="28"/>
        </w:rPr>
        <w:t>.9</w:t>
      </w:r>
      <w:r w:rsidR="004273BB">
        <w:rPr>
          <w:rFonts w:ascii="HP Simplified" w:hAnsi="HP Simplified" w:cs="IrisUPC"/>
          <w:sz w:val="28"/>
          <w:szCs w:val="28"/>
        </w:rPr>
        <w:t>9</w:t>
      </w:r>
      <w:r w:rsidRPr="0028055B">
        <w:rPr>
          <w:rFonts w:ascii="HP Simplified" w:hAnsi="HP Simplified" w:cs="IrisUPC"/>
          <w:sz w:val="28"/>
          <w:szCs w:val="28"/>
        </w:rPr>
        <w:t xml:space="preserve">             Large</w:t>
      </w:r>
      <w:r w:rsidR="004A3532" w:rsidRPr="0028055B">
        <w:rPr>
          <w:rFonts w:ascii="HP Simplified" w:hAnsi="HP Simplified" w:cs="IrisUPC"/>
          <w:sz w:val="28"/>
          <w:szCs w:val="28"/>
        </w:rPr>
        <w:t xml:space="preserve"> £1</w:t>
      </w:r>
      <w:r w:rsidR="00805AD6">
        <w:rPr>
          <w:rFonts w:ascii="HP Simplified" w:hAnsi="HP Simplified" w:cs="IrisUPC"/>
          <w:sz w:val="28"/>
          <w:szCs w:val="28"/>
        </w:rPr>
        <w:t>5</w:t>
      </w:r>
      <w:r w:rsidR="004A3532" w:rsidRPr="0028055B">
        <w:rPr>
          <w:rFonts w:ascii="HP Simplified" w:hAnsi="HP Simplified" w:cs="IrisUPC"/>
          <w:sz w:val="28"/>
          <w:szCs w:val="28"/>
        </w:rPr>
        <w:t>.95</w:t>
      </w:r>
    </w:p>
    <w:p w14:paraId="473F5E5A" w14:textId="77777777" w:rsidR="00954076" w:rsidRPr="0028055B" w:rsidRDefault="00954076" w:rsidP="004A3532">
      <w:pPr>
        <w:pStyle w:val="ListParagraph"/>
        <w:spacing w:after="0" w:line="240" w:lineRule="auto"/>
        <w:rPr>
          <w:rFonts w:ascii="HP Simplified" w:hAnsi="HP Simplified" w:cs="IrisUPC"/>
          <w:sz w:val="28"/>
          <w:szCs w:val="28"/>
        </w:rPr>
      </w:pPr>
    </w:p>
    <w:p w14:paraId="5C29D4B9" w14:textId="77777777" w:rsidR="00805AD6" w:rsidRDefault="00954076" w:rsidP="00954076">
      <w:pPr>
        <w:pStyle w:val="ListParagraph"/>
        <w:numPr>
          <w:ilvl w:val="0"/>
          <w:numId w:val="14"/>
        </w:numPr>
        <w:spacing w:after="0" w:line="240" w:lineRule="auto"/>
        <w:rPr>
          <w:rFonts w:ascii="HP Simplified" w:hAnsi="HP Simplified" w:cs="IrisUPC"/>
          <w:sz w:val="28"/>
          <w:szCs w:val="28"/>
        </w:rPr>
      </w:pPr>
      <w:r w:rsidRPr="0028055B">
        <w:rPr>
          <w:rFonts w:ascii="HP Simplified" w:hAnsi="HP Simplified" w:cs="IrisUPC"/>
          <w:sz w:val="28"/>
          <w:szCs w:val="28"/>
        </w:rPr>
        <w:t>Steak &amp; Kidney Pie, with either mash potato or chips and seasonal vegetables</w:t>
      </w:r>
      <w:r w:rsidR="004A3532" w:rsidRPr="0028055B">
        <w:rPr>
          <w:rFonts w:ascii="HP Simplified" w:hAnsi="HP Simplified" w:cs="IrisUPC"/>
          <w:sz w:val="28"/>
          <w:szCs w:val="28"/>
        </w:rPr>
        <w:t xml:space="preserve"> </w:t>
      </w:r>
    </w:p>
    <w:p w14:paraId="395131AA" w14:textId="0C28845D" w:rsidR="00954076" w:rsidRPr="0028055B" w:rsidRDefault="00954076" w:rsidP="00805AD6">
      <w:pPr>
        <w:pStyle w:val="ListParagraph"/>
        <w:spacing w:after="0" w:line="240" w:lineRule="auto"/>
        <w:rPr>
          <w:rFonts w:ascii="HP Simplified" w:hAnsi="HP Simplified" w:cs="IrisUPC"/>
          <w:sz w:val="28"/>
          <w:szCs w:val="28"/>
        </w:rPr>
      </w:pPr>
      <w:r w:rsidRPr="0028055B">
        <w:rPr>
          <w:rFonts w:ascii="HP Simplified" w:hAnsi="HP Simplified" w:cs="IrisUPC"/>
          <w:sz w:val="28"/>
          <w:szCs w:val="28"/>
        </w:rPr>
        <w:t>Regular £</w:t>
      </w:r>
      <w:r w:rsidR="00805AD6">
        <w:rPr>
          <w:rFonts w:ascii="HP Simplified" w:hAnsi="HP Simplified" w:cs="IrisUPC"/>
          <w:sz w:val="28"/>
          <w:szCs w:val="28"/>
        </w:rPr>
        <w:t>11.99</w:t>
      </w:r>
      <w:r w:rsidRPr="0028055B">
        <w:rPr>
          <w:rFonts w:ascii="HP Simplified" w:hAnsi="HP Simplified" w:cs="IrisUPC"/>
          <w:sz w:val="28"/>
          <w:szCs w:val="28"/>
        </w:rPr>
        <w:t xml:space="preserve">            Large</w:t>
      </w:r>
      <w:r w:rsidR="004A3532" w:rsidRPr="0028055B">
        <w:rPr>
          <w:rFonts w:ascii="HP Simplified" w:hAnsi="HP Simplified" w:cs="IrisUPC"/>
          <w:sz w:val="28"/>
          <w:szCs w:val="28"/>
        </w:rPr>
        <w:t xml:space="preserve"> £1</w:t>
      </w:r>
      <w:r w:rsidR="00805AD6">
        <w:rPr>
          <w:rFonts w:ascii="HP Simplified" w:hAnsi="HP Simplified" w:cs="IrisUPC"/>
          <w:sz w:val="28"/>
          <w:szCs w:val="28"/>
        </w:rPr>
        <w:t>5</w:t>
      </w:r>
      <w:r w:rsidR="004A3532" w:rsidRPr="0028055B">
        <w:rPr>
          <w:rFonts w:ascii="HP Simplified" w:hAnsi="HP Simplified" w:cs="IrisUPC"/>
          <w:sz w:val="28"/>
          <w:szCs w:val="28"/>
        </w:rPr>
        <w:t>.95</w:t>
      </w:r>
    </w:p>
    <w:p w14:paraId="2FA90D41" w14:textId="036E4B49" w:rsidR="00954076" w:rsidRPr="0028055B" w:rsidRDefault="00954076" w:rsidP="00954076">
      <w:pPr>
        <w:spacing w:after="0" w:line="240" w:lineRule="auto"/>
        <w:rPr>
          <w:rFonts w:ascii="HP Simplified" w:hAnsi="HP Simplified" w:cs="IrisUPC"/>
          <w:sz w:val="28"/>
          <w:szCs w:val="28"/>
        </w:rPr>
      </w:pPr>
    </w:p>
    <w:p w14:paraId="394AECBD" w14:textId="1F3238EA" w:rsidR="00954076" w:rsidRPr="0028055B" w:rsidRDefault="00954076" w:rsidP="00954076">
      <w:pPr>
        <w:pStyle w:val="ListParagraph"/>
        <w:numPr>
          <w:ilvl w:val="0"/>
          <w:numId w:val="14"/>
        </w:numPr>
        <w:spacing w:after="0" w:line="240" w:lineRule="auto"/>
        <w:rPr>
          <w:rFonts w:ascii="HP Simplified" w:hAnsi="HP Simplified" w:cs="IrisUPC"/>
          <w:sz w:val="28"/>
          <w:szCs w:val="28"/>
        </w:rPr>
      </w:pPr>
      <w:r w:rsidRPr="0028055B">
        <w:rPr>
          <w:rFonts w:ascii="HP Simplified" w:hAnsi="HP Simplified" w:cs="IrisUPC"/>
          <w:sz w:val="28"/>
          <w:szCs w:val="28"/>
        </w:rPr>
        <w:t>Meat Lasagne, served with chips or garlic bread and a side Salad</w:t>
      </w:r>
      <w:r w:rsidR="00F66633">
        <w:rPr>
          <w:rFonts w:ascii="HP Simplified" w:hAnsi="HP Simplified" w:cs="IrisUPC"/>
          <w:sz w:val="28"/>
          <w:szCs w:val="28"/>
        </w:rPr>
        <w:t xml:space="preserve"> £1</w:t>
      </w:r>
      <w:r w:rsidR="00993C4F">
        <w:rPr>
          <w:rFonts w:ascii="HP Simplified" w:hAnsi="HP Simplified" w:cs="IrisUPC"/>
          <w:sz w:val="28"/>
          <w:szCs w:val="28"/>
        </w:rPr>
        <w:t>2.50</w:t>
      </w:r>
    </w:p>
    <w:p w14:paraId="15266F28" w14:textId="7E82FC9D" w:rsidR="00954076" w:rsidRPr="0028055B" w:rsidRDefault="00954076" w:rsidP="00954076">
      <w:pPr>
        <w:spacing w:after="0" w:line="240" w:lineRule="auto"/>
        <w:rPr>
          <w:rFonts w:ascii="HP Simplified" w:hAnsi="HP Simplified" w:cs="IrisUPC"/>
          <w:sz w:val="28"/>
          <w:szCs w:val="28"/>
        </w:rPr>
      </w:pPr>
    </w:p>
    <w:p w14:paraId="0221FDE3" w14:textId="2732DF83" w:rsidR="00954076" w:rsidRPr="0028055B" w:rsidRDefault="00954076" w:rsidP="00954076">
      <w:pPr>
        <w:pStyle w:val="ListParagraph"/>
        <w:numPr>
          <w:ilvl w:val="0"/>
          <w:numId w:val="14"/>
        </w:numPr>
        <w:spacing w:after="0" w:line="240" w:lineRule="auto"/>
        <w:rPr>
          <w:rFonts w:ascii="HP Simplified" w:hAnsi="HP Simplified" w:cs="IrisUPC"/>
          <w:sz w:val="28"/>
          <w:szCs w:val="28"/>
        </w:rPr>
      </w:pPr>
      <w:r w:rsidRPr="0028055B">
        <w:rPr>
          <w:rFonts w:ascii="HP Simplified" w:hAnsi="HP Simplified" w:cs="IrisUPC"/>
          <w:sz w:val="28"/>
          <w:szCs w:val="28"/>
        </w:rPr>
        <w:t>Vegetable Lasagne, served with chips or garlic bread and a side Salad</w:t>
      </w:r>
      <w:r w:rsidR="00F66633">
        <w:rPr>
          <w:rFonts w:ascii="HP Simplified" w:hAnsi="HP Simplified" w:cs="IrisUPC"/>
          <w:sz w:val="28"/>
          <w:szCs w:val="28"/>
        </w:rPr>
        <w:t xml:space="preserve"> £10.45</w:t>
      </w:r>
    </w:p>
    <w:p w14:paraId="7C28D810" w14:textId="77777777" w:rsidR="00954076" w:rsidRPr="0028055B" w:rsidRDefault="00954076" w:rsidP="00954076">
      <w:pPr>
        <w:pStyle w:val="ListParagraph"/>
        <w:rPr>
          <w:rFonts w:ascii="HP Simplified" w:hAnsi="HP Simplified" w:cs="IrisUPC"/>
          <w:sz w:val="28"/>
          <w:szCs w:val="28"/>
        </w:rPr>
      </w:pPr>
    </w:p>
    <w:p w14:paraId="3E4BC748" w14:textId="4ED5D755" w:rsidR="00954076" w:rsidRPr="0028055B" w:rsidRDefault="00954076" w:rsidP="00954076">
      <w:pPr>
        <w:pStyle w:val="ListParagraph"/>
        <w:numPr>
          <w:ilvl w:val="0"/>
          <w:numId w:val="14"/>
        </w:numPr>
        <w:spacing w:after="0" w:line="240" w:lineRule="auto"/>
        <w:rPr>
          <w:rFonts w:ascii="HP Simplified" w:hAnsi="HP Simplified" w:cs="IrisUPC"/>
          <w:sz w:val="28"/>
          <w:szCs w:val="28"/>
        </w:rPr>
      </w:pPr>
      <w:r w:rsidRPr="0028055B">
        <w:rPr>
          <w:rFonts w:ascii="HP Simplified" w:hAnsi="HP Simplified" w:cs="IrisUPC"/>
          <w:sz w:val="28"/>
          <w:szCs w:val="28"/>
        </w:rPr>
        <w:t>Fish &amp; Chips, served with either mushy or garden peas</w:t>
      </w:r>
      <w:r w:rsidR="0028055B">
        <w:rPr>
          <w:rFonts w:ascii="HP Simplified" w:hAnsi="HP Simplified" w:cs="IrisUPC"/>
          <w:sz w:val="28"/>
          <w:szCs w:val="28"/>
        </w:rPr>
        <w:t xml:space="preserve"> £12.00</w:t>
      </w:r>
    </w:p>
    <w:p w14:paraId="3C050E57" w14:textId="77777777" w:rsidR="00954076" w:rsidRPr="0028055B" w:rsidRDefault="00954076" w:rsidP="00954076">
      <w:pPr>
        <w:pStyle w:val="ListParagraph"/>
        <w:rPr>
          <w:rFonts w:ascii="HP Simplified" w:hAnsi="HP Simplified" w:cs="IrisUPC"/>
          <w:sz w:val="28"/>
          <w:szCs w:val="28"/>
        </w:rPr>
      </w:pPr>
    </w:p>
    <w:p w14:paraId="78E67435" w14:textId="1F8D6C34" w:rsidR="00954076" w:rsidRPr="0028055B" w:rsidRDefault="00954076" w:rsidP="00954076">
      <w:pPr>
        <w:pStyle w:val="ListParagraph"/>
        <w:numPr>
          <w:ilvl w:val="0"/>
          <w:numId w:val="14"/>
        </w:numPr>
        <w:spacing w:after="0" w:line="240" w:lineRule="auto"/>
        <w:rPr>
          <w:rFonts w:ascii="HP Simplified" w:hAnsi="HP Simplified" w:cs="IrisUPC"/>
          <w:sz w:val="28"/>
          <w:szCs w:val="28"/>
        </w:rPr>
      </w:pPr>
      <w:r w:rsidRPr="0028055B">
        <w:rPr>
          <w:rFonts w:ascii="HP Simplified" w:hAnsi="HP Simplified" w:cs="IrisUPC"/>
          <w:sz w:val="28"/>
          <w:szCs w:val="28"/>
        </w:rPr>
        <w:t xml:space="preserve">Battered Tiger Prawns, served with Salad and Chips </w:t>
      </w:r>
      <w:r w:rsidR="0028055B">
        <w:rPr>
          <w:rFonts w:ascii="HP Simplified" w:hAnsi="HP Simplified" w:cs="IrisUPC"/>
          <w:sz w:val="28"/>
          <w:szCs w:val="28"/>
        </w:rPr>
        <w:t>£15.95</w:t>
      </w:r>
    </w:p>
    <w:p w14:paraId="12FD07EF" w14:textId="77777777" w:rsidR="00954076" w:rsidRPr="0028055B" w:rsidRDefault="00954076" w:rsidP="00954076">
      <w:pPr>
        <w:pStyle w:val="ListParagraph"/>
        <w:rPr>
          <w:rFonts w:ascii="HP Simplified" w:hAnsi="HP Simplified" w:cs="IrisUPC"/>
          <w:sz w:val="28"/>
          <w:szCs w:val="28"/>
        </w:rPr>
      </w:pPr>
    </w:p>
    <w:p w14:paraId="5ECCD4DC" w14:textId="3E186181" w:rsidR="004576C1" w:rsidRDefault="00954076" w:rsidP="004576C1">
      <w:pPr>
        <w:pStyle w:val="ListParagraph"/>
        <w:numPr>
          <w:ilvl w:val="0"/>
          <w:numId w:val="14"/>
        </w:numPr>
        <w:spacing w:after="0" w:line="240" w:lineRule="auto"/>
        <w:rPr>
          <w:rFonts w:ascii="HP Simplified" w:hAnsi="HP Simplified" w:cs="IrisUPC"/>
          <w:sz w:val="28"/>
          <w:szCs w:val="28"/>
        </w:rPr>
      </w:pPr>
      <w:r w:rsidRPr="0028055B">
        <w:rPr>
          <w:rFonts w:ascii="HP Simplified" w:hAnsi="HP Simplified" w:cs="IrisUPC"/>
          <w:sz w:val="28"/>
          <w:szCs w:val="28"/>
        </w:rPr>
        <w:t>Scampi &amp; Chips with either salad or garden peas</w:t>
      </w:r>
      <w:r w:rsidR="0028055B">
        <w:rPr>
          <w:rFonts w:ascii="HP Simplified" w:hAnsi="HP Simplified" w:cs="IrisUPC"/>
          <w:sz w:val="28"/>
          <w:szCs w:val="28"/>
        </w:rPr>
        <w:t xml:space="preserve"> £11.</w:t>
      </w:r>
      <w:r w:rsidR="00F66633">
        <w:rPr>
          <w:rFonts w:ascii="HP Simplified" w:hAnsi="HP Simplified" w:cs="IrisUPC"/>
          <w:sz w:val="28"/>
          <w:szCs w:val="28"/>
        </w:rPr>
        <w:t>50</w:t>
      </w:r>
    </w:p>
    <w:p w14:paraId="23CC9FE3" w14:textId="77777777" w:rsidR="00274FA2" w:rsidRPr="00274FA2" w:rsidRDefault="00274FA2" w:rsidP="00274FA2">
      <w:pPr>
        <w:pStyle w:val="ListParagraph"/>
        <w:rPr>
          <w:rFonts w:ascii="HP Simplified" w:hAnsi="HP Simplified" w:cs="IrisUPC"/>
          <w:sz w:val="28"/>
          <w:szCs w:val="28"/>
        </w:rPr>
      </w:pPr>
    </w:p>
    <w:p w14:paraId="04E4693B" w14:textId="774E1DA3" w:rsidR="004576C1" w:rsidRPr="00917931" w:rsidRDefault="00274FA2" w:rsidP="004576C1">
      <w:pPr>
        <w:pStyle w:val="ListParagraph"/>
        <w:numPr>
          <w:ilvl w:val="0"/>
          <w:numId w:val="14"/>
        </w:numPr>
        <w:spacing w:after="0" w:line="240" w:lineRule="auto"/>
        <w:rPr>
          <w:rFonts w:ascii="HP Simplified" w:hAnsi="HP Simplified" w:cs="IrisUPC"/>
          <w:sz w:val="28"/>
          <w:szCs w:val="28"/>
        </w:rPr>
      </w:pPr>
      <w:r w:rsidRPr="00917931">
        <w:rPr>
          <w:rFonts w:ascii="HP Simplified" w:hAnsi="HP Simplified" w:cs="IrisUPC"/>
          <w:sz w:val="28"/>
          <w:szCs w:val="28"/>
        </w:rPr>
        <w:t>Crispy Chicken Strips, Salad and chips £</w:t>
      </w:r>
      <w:r w:rsidR="00917931" w:rsidRPr="00917931">
        <w:rPr>
          <w:rFonts w:ascii="HP Simplified" w:hAnsi="HP Simplified" w:cs="IrisUPC"/>
          <w:sz w:val="28"/>
          <w:szCs w:val="28"/>
        </w:rPr>
        <w:t>12.50</w:t>
      </w:r>
    </w:p>
    <w:sectPr w:rsidR="004576C1" w:rsidRPr="00917931" w:rsidSect="004576C1">
      <w:headerReference w:type="default" r:id="rId7"/>
      <w:footerReference w:type="default" r:id="rId8"/>
      <w:pgSz w:w="12240" w:h="15840" w:code="1"/>
      <w:pgMar w:top="397" w:right="340" w:bottom="57" w:left="39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6DC3A" w14:textId="77777777" w:rsidR="00537278" w:rsidRDefault="00537278" w:rsidP="008D11BB">
      <w:r>
        <w:separator/>
      </w:r>
    </w:p>
  </w:endnote>
  <w:endnote w:type="continuationSeparator" w:id="0">
    <w:p w14:paraId="1D83D670" w14:textId="77777777" w:rsidR="00537278" w:rsidRDefault="00537278" w:rsidP="008D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P Simplified">
    <w:panose1 w:val="020B0606020204020204"/>
    <w:charset w:val="00"/>
    <w:family w:val="swiss"/>
    <w:pitch w:val="variable"/>
    <w:sig w:usb0="A00000AF" w:usb1="5000205B" w:usb2="00000000" w:usb3="00000000" w:csb0="00000093" w:csb1="00000000"/>
  </w:font>
  <w:font w:name="IrisUPC">
    <w:altName w:val="IrisUPC"/>
    <w:panose1 w:val="020B0604020202020204"/>
    <w:charset w:val="DE"/>
    <w:family w:val="swiss"/>
    <w:pitch w:val="variable"/>
    <w:sig w:usb0="81000003" w:usb1="00000000" w:usb2="00000000" w:usb3="00000000" w:csb0="00010001" w:csb1="00000000"/>
  </w:font>
  <w:font w:name="Quire Sans">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4E38" w14:textId="0B7651D6" w:rsidR="00B83D51" w:rsidRDefault="00B83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B26F" w14:textId="77777777" w:rsidR="00537278" w:rsidRDefault="00537278" w:rsidP="008D11BB">
      <w:r>
        <w:separator/>
      </w:r>
    </w:p>
  </w:footnote>
  <w:footnote w:type="continuationSeparator" w:id="0">
    <w:p w14:paraId="60E3B3FB" w14:textId="77777777" w:rsidR="00537278" w:rsidRDefault="00537278" w:rsidP="008D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8EAB9" w14:textId="19135A6D" w:rsidR="00B83D51" w:rsidRDefault="00B83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B0D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4E46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2EFE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EE19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EEB9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A2D0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9F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BE88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38F7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C0A8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DD561A"/>
    <w:multiLevelType w:val="hybridMultilevel"/>
    <w:tmpl w:val="EDA6B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A10CA"/>
    <w:multiLevelType w:val="hybridMultilevel"/>
    <w:tmpl w:val="79E2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F7844"/>
    <w:multiLevelType w:val="hybridMultilevel"/>
    <w:tmpl w:val="53E6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D3277"/>
    <w:multiLevelType w:val="hybridMultilevel"/>
    <w:tmpl w:val="F98E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1E"/>
    <w:rsid w:val="00044BB6"/>
    <w:rsid w:val="00080CE3"/>
    <w:rsid w:val="000D33D5"/>
    <w:rsid w:val="000D6B42"/>
    <w:rsid w:val="000D79CA"/>
    <w:rsid w:val="001A3AFB"/>
    <w:rsid w:val="001D013D"/>
    <w:rsid w:val="00274FA2"/>
    <w:rsid w:val="0028055B"/>
    <w:rsid w:val="00351883"/>
    <w:rsid w:val="0041075F"/>
    <w:rsid w:val="00412737"/>
    <w:rsid w:val="00420BDB"/>
    <w:rsid w:val="004273BB"/>
    <w:rsid w:val="00434A90"/>
    <w:rsid w:val="00443F28"/>
    <w:rsid w:val="004576C1"/>
    <w:rsid w:val="00470EA4"/>
    <w:rsid w:val="004A3532"/>
    <w:rsid w:val="004C468A"/>
    <w:rsid w:val="00515B7A"/>
    <w:rsid w:val="00537278"/>
    <w:rsid w:val="00554927"/>
    <w:rsid w:val="0057725B"/>
    <w:rsid w:val="00581368"/>
    <w:rsid w:val="005B306C"/>
    <w:rsid w:val="005B4C1D"/>
    <w:rsid w:val="006010BF"/>
    <w:rsid w:val="00647669"/>
    <w:rsid w:val="00657188"/>
    <w:rsid w:val="00666731"/>
    <w:rsid w:val="006732D7"/>
    <w:rsid w:val="00677AD4"/>
    <w:rsid w:val="006D5E14"/>
    <w:rsid w:val="006E69D8"/>
    <w:rsid w:val="00733837"/>
    <w:rsid w:val="007365C0"/>
    <w:rsid w:val="007646B5"/>
    <w:rsid w:val="007A50DA"/>
    <w:rsid w:val="007A54FB"/>
    <w:rsid w:val="00805AD6"/>
    <w:rsid w:val="008508F9"/>
    <w:rsid w:val="00875EB5"/>
    <w:rsid w:val="008A1E34"/>
    <w:rsid w:val="008A5DA4"/>
    <w:rsid w:val="008D11BB"/>
    <w:rsid w:val="008D7C7A"/>
    <w:rsid w:val="008F4F61"/>
    <w:rsid w:val="00917931"/>
    <w:rsid w:val="00954076"/>
    <w:rsid w:val="00972061"/>
    <w:rsid w:val="00993C4F"/>
    <w:rsid w:val="009B73A6"/>
    <w:rsid w:val="009E126D"/>
    <w:rsid w:val="009F583A"/>
    <w:rsid w:val="00A07F94"/>
    <w:rsid w:val="00A510C0"/>
    <w:rsid w:val="00A66978"/>
    <w:rsid w:val="00A7442E"/>
    <w:rsid w:val="00A85CCF"/>
    <w:rsid w:val="00A873AA"/>
    <w:rsid w:val="00A94DC1"/>
    <w:rsid w:val="00B749BC"/>
    <w:rsid w:val="00B77BA8"/>
    <w:rsid w:val="00B80B6C"/>
    <w:rsid w:val="00B83D51"/>
    <w:rsid w:val="00B85920"/>
    <w:rsid w:val="00BB6BD8"/>
    <w:rsid w:val="00C1379D"/>
    <w:rsid w:val="00C34AB2"/>
    <w:rsid w:val="00C40B1E"/>
    <w:rsid w:val="00D127BF"/>
    <w:rsid w:val="00D3311E"/>
    <w:rsid w:val="00D454F3"/>
    <w:rsid w:val="00D66CDA"/>
    <w:rsid w:val="00D851A0"/>
    <w:rsid w:val="00DB59D0"/>
    <w:rsid w:val="00DF3A7F"/>
    <w:rsid w:val="00E74552"/>
    <w:rsid w:val="00EC61FB"/>
    <w:rsid w:val="00EF309E"/>
    <w:rsid w:val="00F06832"/>
    <w:rsid w:val="00F122DE"/>
    <w:rsid w:val="00F66633"/>
    <w:rsid w:val="00F840AF"/>
    <w:rsid w:val="00F90822"/>
    <w:rsid w:val="00FE5C5D"/>
    <w:rsid w:val="00FF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C5D3D"/>
  <w15:docId w15:val="{3AABAFA4-57B7-4184-8D38-28F8793F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379D"/>
    <w:pPr>
      <w:spacing w:after="160" w:line="259" w:lineRule="auto"/>
    </w:pPr>
    <w:rPr>
      <w:lang w:val="en-GB"/>
    </w:rPr>
  </w:style>
  <w:style w:type="paragraph" w:styleId="Heading1">
    <w:name w:val="heading 1"/>
    <w:basedOn w:val="Normal"/>
    <w:next w:val="Normal"/>
    <w:link w:val="Heading1Char"/>
    <w:uiPriority w:val="9"/>
    <w:qFormat/>
    <w:rsid w:val="00470EA4"/>
    <w:pPr>
      <w:spacing w:before="240" w:after="240" w:line="216" w:lineRule="auto"/>
      <w:outlineLvl w:val="0"/>
    </w:pPr>
    <w:rPr>
      <w:caps/>
      <w:color w:val="C32D2E"/>
      <w:sz w:val="96"/>
      <w:szCs w:val="96"/>
    </w:rPr>
  </w:style>
  <w:style w:type="paragraph" w:styleId="Heading2">
    <w:name w:val="heading 2"/>
    <w:basedOn w:val="Normal"/>
    <w:next w:val="Normal"/>
    <w:link w:val="Heading2Char"/>
    <w:uiPriority w:val="9"/>
    <w:semiHidden/>
    <w:unhideWhenUsed/>
    <w:qFormat/>
    <w:rsid w:val="00351883"/>
    <w:pPr>
      <w:keepNext/>
      <w:keepLines/>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51883"/>
    <w:pPr>
      <w:keepNext/>
      <w:keepLines/>
      <w:spacing w:before="40"/>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51883"/>
    <w:pPr>
      <w:keepNext/>
      <w:keepLines/>
      <w:spacing w:before="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351883"/>
    <w:pPr>
      <w:keepNext/>
      <w:keepLines/>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351883"/>
    <w:pPr>
      <w:keepNext/>
      <w:keepLines/>
      <w:spacing w:before="4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351883"/>
    <w:pPr>
      <w:keepNext/>
      <w:keepLines/>
      <w:spacing w:before="4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351883"/>
    <w:pPr>
      <w:keepNext/>
      <w:keepLines/>
      <w:spacing w:before="4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351883"/>
    <w:pPr>
      <w:keepNext/>
      <w:keepLines/>
      <w:spacing w:before="40"/>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0C0"/>
    <w:rPr>
      <w:rFonts w:ascii="Tahoma" w:hAnsi="Tahoma" w:cs="Tahoma"/>
      <w:szCs w:val="16"/>
    </w:rPr>
  </w:style>
  <w:style w:type="character" w:customStyle="1" w:styleId="BalloonTextChar">
    <w:name w:val="Balloon Text Char"/>
    <w:basedOn w:val="DefaultParagraphFont"/>
    <w:link w:val="BalloonText"/>
    <w:uiPriority w:val="99"/>
    <w:semiHidden/>
    <w:rsid w:val="00A510C0"/>
    <w:rPr>
      <w:rFonts w:ascii="Tahoma" w:hAnsi="Tahoma" w:cs="Tahoma"/>
      <w:color w:val="84AA33"/>
      <w:szCs w:val="16"/>
    </w:rPr>
  </w:style>
  <w:style w:type="character" w:customStyle="1" w:styleId="Heading1Char">
    <w:name w:val="Heading 1 Char"/>
    <w:basedOn w:val="DefaultParagraphFont"/>
    <w:link w:val="Heading1"/>
    <w:uiPriority w:val="9"/>
    <w:rsid w:val="00470EA4"/>
    <w:rPr>
      <w:rFonts w:asciiTheme="majorHAnsi" w:hAnsiTheme="majorHAnsi"/>
      <w:caps/>
      <w:color w:val="C32D2E"/>
      <w:sz w:val="96"/>
      <w:szCs w:val="96"/>
    </w:rPr>
  </w:style>
  <w:style w:type="paragraph" w:customStyle="1" w:styleId="CompanyName">
    <w:name w:val="Company Name"/>
    <w:basedOn w:val="Normal"/>
    <w:qFormat/>
    <w:rsid w:val="00B749BC"/>
    <w:rPr>
      <w:caps/>
    </w:rPr>
  </w:style>
  <w:style w:type="paragraph" w:customStyle="1" w:styleId="DateTime">
    <w:name w:val="Date &amp; Time"/>
    <w:basedOn w:val="Normal"/>
    <w:qFormat/>
    <w:rsid w:val="00B749BC"/>
    <w:pPr>
      <w:spacing w:after="240"/>
      <w:contextualSpacing/>
    </w:pPr>
    <w:rPr>
      <w:sz w:val="44"/>
      <w:szCs w:val="44"/>
    </w:rPr>
  </w:style>
  <w:style w:type="paragraph" w:customStyle="1" w:styleId="Italic">
    <w:name w:val="Italic"/>
    <w:basedOn w:val="Normal"/>
    <w:qFormat/>
    <w:rsid w:val="00B749BC"/>
    <w:pPr>
      <w:spacing w:before="240" w:after="240"/>
    </w:pPr>
    <w:rPr>
      <w:i/>
    </w:rPr>
  </w:style>
  <w:style w:type="paragraph" w:styleId="Header">
    <w:name w:val="header"/>
    <w:basedOn w:val="Normal"/>
    <w:link w:val="HeaderChar"/>
    <w:uiPriority w:val="99"/>
    <w:unhideWhenUsed/>
    <w:rsid w:val="008D11BB"/>
    <w:pPr>
      <w:tabs>
        <w:tab w:val="center" w:pos="4513"/>
        <w:tab w:val="right" w:pos="9026"/>
      </w:tabs>
    </w:pPr>
  </w:style>
  <w:style w:type="character" w:customStyle="1" w:styleId="HeaderChar">
    <w:name w:val="Header Char"/>
    <w:basedOn w:val="DefaultParagraphFont"/>
    <w:link w:val="Header"/>
    <w:uiPriority w:val="99"/>
    <w:rsid w:val="008D11BB"/>
    <w:rPr>
      <w:rFonts w:asciiTheme="majorHAnsi" w:hAnsiTheme="majorHAnsi"/>
      <w:color w:val="84AA33"/>
    </w:rPr>
  </w:style>
  <w:style w:type="paragraph" w:styleId="Footer">
    <w:name w:val="footer"/>
    <w:basedOn w:val="Normal"/>
    <w:link w:val="FooterChar"/>
    <w:uiPriority w:val="99"/>
    <w:unhideWhenUsed/>
    <w:rsid w:val="008D11BB"/>
    <w:pPr>
      <w:tabs>
        <w:tab w:val="center" w:pos="4513"/>
        <w:tab w:val="right" w:pos="9026"/>
      </w:tabs>
    </w:pPr>
  </w:style>
  <w:style w:type="character" w:customStyle="1" w:styleId="FooterChar">
    <w:name w:val="Footer Char"/>
    <w:basedOn w:val="DefaultParagraphFont"/>
    <w:link w:val="Footer"/>
    <w:uiPriority w:val="99"/>
    <w:rsid w:val="008D11BB"/>
    <w:rPr>
      <w:rFonts w:asciiTheme="majorHAnsi" w:hAnsiTheme="majorHAnsi"/>
      <w:color w:val="84AA33"/>
    </w:rPr>
  </w:style>
  <w:style w:type="character" w:styleId="PlaceholderText">
    <w:name w:val="Placeholder Text"/>
    <w:basedOn w:val="DefaultParagraphFont"/>
    <w:uiPriority w:val="99"/>
    <w:semiHidden/>
    <w:rsid w:val="00B749BC"/>
    <w:rPr>
      <w:color w:val="595959" w:themeColor="text1" w:themeTint="A6"/>
    </w:rPr>
  </w:style>
  <w:style w:type="character" w:customStyle="1" w:styleId="UnresolvedMention">
    <w:name w:val="Unresolved Mention"/>
    <w:basedOn w:val="DefaultParagraphFont"/>
    <w:uiPriority w:val="99"/>
    <w:semiHidden/>
    <w:unhideWhenUsed/>
    <w:rsid w:val="00B749BC"/>
    <w:rPr>
      <w:color w:val="595959" w:themeColor="text1" w:themeTint="A6"/>
      <w:shd w:val="clear" w:color="auto" w:fill="E6E6E6"/>
    </w:rPr>
  </w:style>
  <w:style w:type="paragraph" w:styleId="Bibliography">
    <w:name w:val="Bibliography"/>
    <w:basedOn w:val="Normal"/>
    <w:next w:val="Normal"/>
    <w:uiPriority w:val="37"/>
    <w:semiHidden/>
    <w:unhideWhenUsed/>
    <w:rsid w:val="00351883"/>
  </w:style>
  <w:style w:type="paragraph" w:styleId="BlockText">
    <w:name w:val="Block Text"/>
    <w:basedOn w:val="Normal"/>
    <w:uiPriority w:val="99"/>
    <w:semiHidden/>
    <w:unhideWhenUsed/>
    <w:rsid w:val="00B749B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odyText">
    <w:name w:val="Body Text"/>
    <w:basedOn w:val="Normal"/>
    <w:link w:val="BodyTextChar"/>
    <w:uiPriority w:val="99"/>
    <w:semiHidden/>
    <w:unhideWhenUsed/>
    <w:rsid w:val="00351883"/>
    <w:pPr>
      <w:spacing w:after="120"/>
    </w:pPr>
  </w:style>
  <w:style w:type="character" w:customStyle="1" w:styleId="BodyTextChar">
    <w:name w:val="Body Text Char"/>
    <w:basedOn w:val="DefaultParagraphFont"/>
    <w:link w:val="BodyText"/>
    <w:uiPriority w:val="99"/>
    <w:semiHidden/>
    <w:rsid w:val="00351883"/>
    <w:rPr>
      <w:rFonts w:asciiTheme="majorHAnsi" w:hAnsiTheme="majorHAnsi"/>
      <w:color w:val="84AA33"/>
    </w:rPr>
  </w:style>
  <w:style w:type="paragraph" w:styleId="BodyText2">
    <w:name w:val="Body Text 2"/>
    <w:basedOn w:val="Normal"/>
    <w:link w:val="BodyText2Char"/>
    <w:uiPriority w:val="99"/>
    <w:semiHidden/>
    <w:unhideWhenUsed/>
    <w:rsid w:val="00351883"/>
    <w:pPr>
      <w:spacing w:after="120" w:line="480" w:lineRule="auto"/>
    </w:pPr>
  </w:style>
  <w:style w:type="character" w:customStyle="1" w:styleId="BodyText2Char">
    <w:name w:val="Body Text 2 Char"/>
    <w:basedOn w:val="DefaultParagraphFont"/>
    <w:link w:val="BodyText2"/>
    <w:uiPriority w:val="99"/>
    <w:semiHidden/>
    <w:rsid w:val="00351883"/>
    <w:rPr>
      <w:rFonts w:asciiTheme="majorHAnsi" w:hAnsiTheme="majorHAnsi"/>
      <w:color w:val="84AA33"/>
    </w:rPr>
  </w:style>
  <w:style w:type="paragraph" w:styleId="BodyText3">
    <w:name w:val="Body Text 3"/>
    <w:basedOn w:val="Normal"/>
    <w:link w:val="BodyText3Char"/>
    <w:uiPriority w:val="99"/>
    <w:semiHidden/>
    <w:unhideWhenUsed/>
    <w:rsid w:val="00351883"/>
    <w:pPr>
      <w:spacing w:after="120"/>
    </w:pPr>
    <w:rPr>
      <w:szCs w:val="16"/>
    </w:rPr>
  </w:style>
  <w:style w:type="character" w:customStyle="1" w:styleId="BodyText3Char">
    <w:name w:val="Body Text 3 Char"/>
    <w:basedOn w:val="DefaultParagraphFont"/>
    <w:link w:val="BodyText3"/>
    <w:uiPriority w:val="99"/>
    <w:semiHidden/>
    <w:rsid w:val="00351883"/>
    <w:rPr>
      <w:rFonts w:asciiTheme="majorHAnsi" w:hAnsiTheme="majorHAnsi"/>
      <w:color w:val="84AA33"/>
      <w:szCs w:val="16"/>
    </w:rPr>
  </w:style>
  <w:style w:type="paragraph" w:styleId="BodyTextFirstIndent">
    <w:name w:val="Body Text First Indent"/>
    <w:basedOn w:val="BodyText"/>
    <w:link w:val="BodyTextFirstIndentChar"/>
    <w:uiPriority w:val="99"/>
    <w:semiHidden/>
    <w:unhideWhenUsed/>
    <w:rsid w:val="00351883"/>
    <w:pPr>
      <w:spacing w:after="0"/>
      <w:ind w:firstLine="360"/>
    </w:pPr>
  </w:style>
  <w:style w:type="character" w:customStyle="1" w:styleId="BodyTextFirstIndentChar">
    <w:name w:val="Body Text First Indent Char"/>
    <w:basedOn w:val="BodyTextChar"/>
    <w:link w:val="BodyTextFirstIndent"/>
    <w:uiPriority w:val="99"/>
    <w:semiHidden/>
    <w:rsid w:val="00351883"/>
    <w:rPr>
      <w:rFonts w:asciiTheme="majorHAnsi" w:hAnsiTheme="majorHAnsi"/>
      <w:color w:val="84AA33"/>
    </w:rPr>
  </w:style>
  <w:style w:type="paragraph" w:styleId="BodyTextIndent">
    <w:name w:val="Body Text Indent"/>
    <w:basedOn w:val="Normal"/>
    <w:link w:val="BodyTextIndentChar"/>
    <w:uiPriority w:val="99"/>
    <w:semiHidden/>
    <w:unhideWhenUsed/>
    <w:rsid w:val="00351883"/>
    <w:pPr>
      <w:spacing w:after="120"/>
      <w:ind w:left="283"/>
    </w:pPr>
  </w:style>
  <w:style w:type="character" w:customStyle="1" w:styleId="BodyTextIndentChar">
    <w:name w:val="Body Text Indent Char"/>
    <w:basedOn w:val="DefaultParagraphFont"/>
    <w:link w:val="BodyTextIndent"/>
    <w:uiPriority w:val="99"/>
    <w:semiHidden/>
    <w:rsid w:val="00351883"/>
    <w:rPr>
      <w:rFonts w:asciiTheme="majorHAnsi" w:hAnsiTheme="majorHAnsi"/>
      <w:color w:val="84AA33"/>
    </w:rPr>
  </w:style>
  <w:style w:type="paragraph" w:styleId="BodyTextFirstIndent2">
    <w:name w:val="Body Text First Indent 2"/>
    <w:basedOn w:val="BodyTextIndent"/>
    <w:link w:val="BodyTextFirstIndent2Char"/>
    <w:uiPriority w:val="99"/>
    <w:semiHidden/>
    <w:unhideWhenUsed/>
    <w:rsid w:val="00351883"/>
    <w:pPr>
      <w:spacing w:after="0"/>
      <w:ind w:left="360" w:firstLine="360"/>
    </w:pPr>
  </w:style>
  <w:style w:type="character" w:customStyle="1" w:styleId="BodyTextFirstIndent2Char">
    <w:name w:val="Body Text First Indent 2 Char"/>
    <w:basedOn w:val="BodyTextIndentChar"/>
    <w:link w:val="BodyTextFirstIndent2"/>
    <w:uiPriority w:val="99"/>
    <w:semiHidden/>
    <w:rsid w:val="00351883"/>
    <w:rPr>
      <w:rFonts w:asciiTheme="majorHAnsi" w:hAnsiTheme="majorHAnsi"/>
      <w:color w:val="84AA33"/>
    </w:rPr>
  </w:style>
  <w:style w:type="paragraph" w:styleId="BodyTextIndent2">
    <w:name w:val="Body Text Indent 2"/>
    <w:basedOn w:val="Normal"/>
    <w:link w:val="BodyTextIndent2Char"/>
    <w:uiPriority w:val="99"/>
    <w:semiHidden/>
    <w:unhideWhenUsed/>
    <w:rsid w:val="00351883"/>
    <w:pPr>
      <w:spacing w:after="120" w:line="480" w:lineRule="auto"/>
      <w:ind w:left="283"/>
    </w:pPr>
  </w:style>
  <w:style w:type="character" w:customStyle="1" w:styleId="BodyTextIndent2Char">
    <w:name w:val="Body Text Indent 2 Char"/>
    <w:basedOn w:val="DefaultParagraphFont"/>
    <w:link w:val="BodyTextIndent2"/>
    <w:uiPriority w:val="99"/>
    <w:semiHidden/>
    <w:rsid w:val="00351883"/>
    <w:rPr>
      <w:rFonts w:asciiTheme="majorHAnsi" w:hAnsiTheme="majorHAnsi"/>
      <w:color w:val="84AA33"/>
    </w:rPr>
  </w:style>
  <w:style w:type="paragraph" w:styleId="BodyTextIndent3">
    <w:name w:val="Body Text Indent 3"/>
    <w:basedOn w:val="Normal"/>
    <w:link w:val="BodyTextIndent3Char"/>
    <w:uiPriority w:val="99"/>
    <w:semiHidden/>
    <w:unhideWhenUsed/>
    <w:rsid w:val="00351883"/>
    <w:pPr>
      <w:spacing w:after="120"/>
      <w:ind w:left="283"/>
    </w:pPr>
    <w:rPr>
      <w:szCs w:val="16"/>
    </w:rPr>
  </w:style>
  <w:style w:type="character" w:customStyle="1" w:styleId="BodyTextIndent3Char">
    <w:name w:val="Body Text Indent 3 Char"/>
    <w:basedOn w:val="DefaultParagraphFont"/>
    <w:link w:val="BodyTextIndent3"/>
    <w:uiPriority w:val="99"/>
    <w:semiHidden/>
    <w:rsid w:val="00351883"/>
    <w:rPr>
      <w:rFonts w:asciiTheme="majorHAnsi" w:hAnsiTheme="majorHAnsi"/>
      <w:color w:val="84AA33"/>
      <w:szCs w:val="16"/>
    </w:rPr>
  </w:style>
  <w:style w:type="character" w:styleId="BookTitle">
    <w:name w:val="Book Title"/>
    <w:basedOn w:val="DefaultParagraphFont"/>
    <w:uiPriority w:val="33"/>
    <w:qFormat/>
    <w:rsid w:val="00351883"/>
    <w:rPr>
      <w:b/>
      <w:bCs/>
      <w:i/>
      <w:iCs/>
      <w:spacing w:val="5"/>
    </w:rPr>
  </w:style>
  <w:style w:type="paragraph" w:styleId="Caption">
    <w:name w:val="caption"/>
    <w:basedOn w:val="Normal"/>
    <w:next w:val="Normal"/>
    <w:uiPriority w:val="35"/>
    <w:semiHidden/>
    <w:unhideWhenUsed/>
    <w:qFormat/>
    <w:rsid w:val="00351883"/>
    <w:pPr>
      <w:spacing w:after="200"/>
    </w:pPr>
    <w:rPr>
      <w:i/>
      <w:iCs/>
      <w:color w:val="1F497D" w:themeColor="text2"/>
      <w:szCs w:val="18"/>
    </w:rPr>
  </w:style>
  <w:style w:type="paragraph" w:styleId="Closing">
    <w:name w:val="Closing"/>
    <w:basedOn w:val="Normal"/>
    <w:link w:val="ClosingChar"/>
    <w:uiPriority w:val="99"/>
    <w:semiHidden/>
    <w:unhideWhenUsed/>
    <w:rsid w:val="00351883"/>
    <w:pPr>
      <w:ind w:left="4252"/>
    </w:pPr>
  </w:style>
  <w:style w:type="character" w:customStyle="1" w:styleId="ClosingChar">
    <w:name w:val="Closing Char"/>
    <w:basedOn w:val="DefaultParagraphFont"/>
    <w:link w:val="Closing"/>
    <w:uiPriority w:val="99"/>
    <w:semiHidden/>
    <w:rsid w:val="00351883"/>
    <w:rPr>
      <w:rFonts w:asciiTheme="majorHAnsi" w:hAnsiTheme="majorHAnsi"/>
      <w:color w:val="84AA33"/>
    </w:rPr>
  </w:style>
  <w:style w:type="table" w:styleId="ColorfulGrid">
    <w:name w:val="Colorful Grid"/>
    <w:basedOn w:val="TableNormal"/>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518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518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518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518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518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518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518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518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5188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5188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5188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5188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5188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5188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518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51883"/>
    <w:rPr>
      <w:sz w:val="22"/>
      <w:szCs w:val="16"/>
    </w:rPr>
  </w:style>
  <w:style w:type="paragraph" w:styleId="CommentText">
    <w:name w:val="annotation text"/>
    <w:basedOn w:val="Normal"/>
    <w:link w:val="CommentTextChar"/>
    <w:uiPriority w:val="99"/>
    <w:semiHidden/>
    <w:unhideWhenUsed/>
    <w:rsid w:val="00351883"/>
    <w:rPr>
      <w:szCs w:val="20"/>
    </w:rPr>
  </w:style>
  <w:style w:type="character" w:customStyle="1" w:styleId="CommentTextChar">
    <w:name w:val="Comment Text Char"/>
    <w:basedOn w:val="DefaultParagraphFont"/>
    <w:link w:val="CommentText"/>
    <w:uiPriority w:val="99"/>
    <w:semiHidden/>
    <w:rsid w:val="00351883"/>
    <w:rPr>
      <w:rFonts w:asciiTheme="majorHAnsi" w:hAnsiTheme="majorHAnsi"/>
      <w:color w:val="84AA33"/>
      <w:szCs w:val="20"/>
    </w:rPr>
  </w:style>
  <w:style w:type="paragraph" w:styleId="CommentSubject">
    <w:name w:val="annotation subject"/>
    <w:basedOn w:val="CommentText"/>
    <w:next w:val="CommentText"/>
    <w:link w:val="CommentSubjectChar"/>
    <w:uiPriority w:val="99"/>
    <w:semiHidden/>
    <w:unhideWhenUsed/>
    <w:rsid w:val="00351883"/>
    <w:rPr>
      <w:b/>
      <w:bCs/>
    </w:rPr>
  </w:style>
  <w:style w:type="character" w:customStyle="1" w:styleId="CommentSubjectChar">
    <w:name w:val="Comment Subject Char"/>
    <w:basedOn w:val="CommentTextChar"/>
    <w:link w:val="CommentSubject"/>
    <w:uiPriority w:val="99"/>
    <w:semiHidden/>
    <w:rsid w:val="00351883"/>
    <w:rPr>
      <w:rFonts w:asciiTheme="majorHAnsi" w:hAnsiTheme="majorHAnsi"/>
      <w:b/>
      <w:bCs/>
      <w:color w:val="84AA33"/>
      <w:szCs w:val="20"/>
    </w:rPr>
  </w:style>
  <w:style w:type="table" w:styleId="DarkList">
    <w:name w:val="Dark List"/>
    <w:basedOn w:val="TableNormal"/>
    <w:uiPriority w:val="70"/>
    <w:semiHidden/>
    <w:unhideWhenUsed/>
    <w:rsid w:val="0035188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5188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5188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5188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5188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5188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5188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51883"/>
  </w:style>
  <w:style w:type="character" w:customStyle="1" w:styleId="DateChar">
    <w:name w:val="Date Char"/>
    <w:basedOn w:val="DefaultParagraphFont"/>
    <w:link w:val="Date"/>
    <w:uiPriority w:val="99"/>
    <w:semiHidden/>
    <w:rsid w:val="00351883"/>
    <w:rPr>
      <w:rFonts w:asciiTheme="majorHAnsi" w:hAnsiTheme="majorHAnsi"/>
      <w:color w:val="84AA33"/>
    </w:rPr>
  </w:style>
  <w:style w:type="paragraph" w:styleId="DocumentMap">
    <w:name w:val="Document Map"/>
    <w:basedOn w:val="Normal"/>
    <w:link w:val="DocumentMapChar"/>
    <w:uiPriority w:val="99"/>
    <w:semiHidden/>
    <w:unhideWhenUsed/>
    <w:rsid w:val="00351883"/>
    <w:rPr>
      <w:rFonts w:ascii="Segoe UI" w:hAnsi="Segoe UI" w:cs="Segoe UI"/>
      <w:szCs w:val="16"/>
    </w:rPr>
  </w:style>
  <w:style w:type="character" w:customStyle="1" w:styleId="DocumentMapChar">
    <w:name w:val="Document Map Char"/>
    <w:basedOn w:val="DefaultParagraphFont"/>
    <w:link w:val="DocumentMap"/>
    <w:uiPriority w:val="99"/>
    <w:semiHidden/>
    <w:rsid w:val="00351883"/>
    <w:rPr>
      <w:rFonts w:ascii="Segoe UI" w:hAnsi="Segoe UI" w:cs="Segoe UI"/>
      <w:color w:val="84AA33"/>
      <w:szCs w:val="16"/>
    </w:rPr>
  </w:style>
  <w:style w:type="paragraph" w:styleId="E-mailSignature">
    <w:name w:val="E-mail Signature"/>
    <w:basedOn w:val="Normal"/>
    <w:link w:val="E-mailSignatureChar"/>
    <w:uiPriority w:val="99"/>
    <w:semiHidden/>
    <w:unhideWhenUsed/>
    <w:rsid w:val="00351883"/>
  </w:style>
  <w:style w:type="character" w:customStyle="1" w:styleId="E-mailSignatureChar">
    <w:name w:val="E-mail Signature Char"/>
    <w:basedOn w:val="DefaultParagraphFont"/>
    <w:link w:val="E-mailSignature"/>
    <w:uiPriority w:val="99"/>
    <w:semiHidden/>
    <w:rsid w:val="00351883"/>
    <w:rPr>
      <w:rFonts w:asciiTheme="majorHAnsi" w:hAnsiTheme="majorHAnsi"/>
      <w:color w:val="84AA33"/>
    </w:rPr>
  </w:style>
  <w:style w:type="character" w:styleId="Emphasis">
    <w:name w:val="Emphasis"/>
    <w:basedOn w:val="DefaultParagraphFont"/>
    <w:uiPriority w:val="20"/>
    <w:qFormat/>
    <w:rsid w:val="00351883"/>
    <w:rPr>
      <w:i/>
      <w:iCs/>
    </w:rPr>
  </w:style>
  <w:style w:type="character" w:styleId="EndnoteReference">
    <w:name w:val="endnote reference"/>
    <w:basedOn w:val="DefaultParagraphFont"/>
    <w:uiPriority w:val="99"/>
    <w:semiHidden/>
    <w:unhideWhenUsed/>
    <w:rsid w:val="00351883"/>
    <w:rPr>
      <w:vertAlign w:val="superscript"/>
    </w:rPr>
  </w:style>
  <w:style w:type="paragraph" w:styleId="EndnoteText">
    <w:name w:val="endnote text"/>
    <w:basedOn w:val="Normal"/>
    <w:link w:val="EndnoteTextChar"/>
    <w:uiPriority w:val="99"/>
    <w:semiHidden/>
    <w:unhideWhenUsed/>
    <w:rsid w:val="00351883"/>
    <w:rPr>
      <w:szCs w:val="20"/>
    </w:rPr>
  </w:style>
  <w:style w:type="character" w:customStyle="1" w:styleId="EndnoteTextChar">
    <w:name w:val="Endnote Text Char"/>
    <w:basedOn w:val="DefaultParagraphFont"/>
    <w:link w:val="EndnoteText"/>
    <w:uiPriority w:val="99"/>
    <w:semiHidden/>
    <w:rsid w:val="00351883"/>
    <w:rPr>
      <w:rFonts w:asciiTheme="majorHAnsi" w:hAnsiTheme="majorHAnsi"/>
      <w:color w:val="84AA33"/>
      <w:szCs w:val="20"/>
    </w:rPr>
  </w:style>
  <w:style w:type="paragraph" w:styleId="EnvelopeAddress">
    <w:name w:val="envelope address"/>
    <w:basedOn w:val="Normal"/>
    <w:uiPriority w:val="99"/>
    <w:semiHidden/>
    <w:unhideWhenUsed/>
    <w:rsid w:val="0035188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351883"/>
    <w:rPr>
      <w:rFonts w:eastAsiaTheme="majorEastAsia" w:cstheme="majorBidi"/>
      <w:szCs w:val="20"/>
    </w:rPr>
  </w:style>
  <w:style w:type="character" w:styleId="FollowedHyperlink">
    <w:name w:val="FollowedHyperlink"/>
    <w:basedOn w:val="DefaultParagraphFont"/>
    <w:uiPriority w:val="99"/>
    <w:semiHidden/>
    <w:unhideWhenUsed/>
    <w:rsid w:val="00351883"/>
    <w:rPr>
      <w:color w:val="800080" w:themeColor="followedHyperlink"/>
      <w:u w:val="single"/>
    </w:rPr>
  </w:style>
  <w:style w:type="character" w:styleId="FootnoteReference">
    <w:name w:val="footnote reference"/>
    <w:basedOn w:val="DefaultParagraphFont"/>
    <w:uiPriority w:val="99"/>
    <w:semiHidden/>
    <w:unhideWhenUsed/>
    <w:rsid w:val="00351883"/>
    <w:rPr>
      <w:vertAlign w:val="superscript"/>
    </w:rPr>
  </w:style>
  <w:style w:type="paragraph" w:styleId="FootnoteText">
    <w:name w:val="footnote text"/>
    <w:basedOn w:val="Normal"/>
    <w:link w:val="FootnoteTextChar"/>
    <w:uiPriority w:val="99"/>
    <w:semiHidden/>
    <w:unhideWhenUsed/>
    <w:rsid w:val="00351883"/>
    <w:rPr>
      <w:szCs w:val="20"/>
    </w:rPr>
  </w:style>
  <w:style w:type="character" w:customStyle="1" w:styleId="FootnoteTextChar">
    <w:name w:val="Footnote Text Char"/>
    <w:basedOn w:val="DefaultParagraphFont"/>
    <w:link w:val="FootnoteText"/>
    <w:uiPriority w:val="99"/>
    <w:semiHidden/>
    <w:rsid w:val="00351883"/>
    <w:rPr>
      <w:rFonts w:asciiTheme="majorHAnsi" w:hAnsiTheme="majorHAnsi"/>
      <w:color w:val="84AA33"/>
      <w:szCs w:val="20"/>
    </w:rPr>
  </w:style>
  <w:style w:type="table" w:styleId="GridTable1Light">
    <w:name w:val="Grid Table 1 Light"/>
    <w:basedOn w:val="TableNormal"/>
    <w:uiPriority w:val="46"/>
    <w:rsid w:val="003518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5188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5188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5188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5188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5188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5188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5188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5188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5188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5188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5188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51883"/>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5188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518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5188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5188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5188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5188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5188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5188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518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5188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5188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5188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5188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5188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5188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518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5188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5188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5188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5188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5188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5188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5188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5188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5188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5188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5188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5188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5188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5188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51883"/>
    <w:rPr>
      <w:color w:val="2B579A"/>
      <w:shd w:val="clear" w:color="auto" w:fill="E6E6E6"/>
    </w:rPr>
  </w:style>
  <w:style w:type="character" w:customStyle="1" w:styleId="Heading2Char">
    <w:name w:val="Heading 2 Char"/>
    <w:basedOn w:val="DefaultParagraphFont"/>
    <w:link w:val="Heading2"/>
    <w:uiPriority w:val="9"/>
    <w:semiHidden/>
    <w:rsid w:val="0035188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5188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5188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5188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5188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5188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518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3518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351883"/>
  </w:style>
  <w:style w:type="paragraph" w:styleId="HTMLAddress">
    <w:name w:val="HTML Address"/>
    <w:basedOn w:val="Normal"/>
    <w:link w:val="HTMLAddressChar"/>
    <w:uiPriority w:val="99"/>
    <w:semiHidden/>
    <w:unhideWhenUsed/>
    <w:rsid w:val="00351883"/>
    <w:rPr>
      <w:i/>
      <w:iCs/>
    </w:rPr>
  </w:style>
  <w:style w:type="character" w:customStyle="1" w:styleId="HTMLAddressChar">
    <w:name w:val="HTML Address Char"/>
    <w:basedOn w:val="DefaultParagraphFont"/>
    <w:link w:val="HTMLAddress"/>
    <w:uiPriority w:val="99"/>
    <w:semiHidden/>
    <w:rsid w:val="00351883"/>
    <w:rPr>
      <w:rFonts w:asciiTheme="majorHAnsi" w:hAnsiTheme="majorHAnsi"/>
      <w:i/>
      <w:iCs/>
      <w:color w:val="84AA33"/>
    </w:rPr>
  </w:style>
  <w:style w:type="character" w:styleId="HTMLCite">
    <w:name w:val="HTML Cite"/>
    <w:basedOn w:val="DefaultParagraphFont"/>
    <w:uiPriority w:val="99"/>
    <w:semiHidden/>
    <w:unhideWhenUsed/>
    <w:rsid w:val="00351883"/>
    <w:rPr>
      <w:i/>
      <w:iCs/>
    </w:rPr>
  </w:style>
  <w:style w:type="character" w:styleId="HTMLCode">
    <w:name w:val="HTML Code"/>
    <w:basedOn w:val="DefaultParagraphFont"/>
    <w:uiPriority w:val="99"/>
    <w:semiHidden/>
    <w:unhideWhenUsed/>
    <w:rsid w:val="00351883"/>
    <w:rPr>
      <w:rFonts w:ascii="Consolas" w:hAnsi="Consolas"/>
      <w:sz w:val="22"/>
      <w:szCs w:val="20"/>
    </w:rPr>
  </w:style>
  <w:style w:type="character" w:styleId="HTMLDefinition">
    <w:name w:val="HTML Definition"/>
    <w:basedOn w:val="DefaultParagraphFont"/>
    <w:uiPriority w:val="99"/>
    <w:semiHidden/>
    <w:unhideWhenUsed/>
    <w:rsid w:val="00351883"/>
    <w:rPr>
      <w:i/>
      <w:iCs/>
    </w:rPr>
  </w:style>
  <w:style w:type="character" w:styleId="HTMLKeyboard">
    <w:name w:val="HTML Keyboard"/>
    <w:basedOn w:val="DefaultParagraphFont"/>
    <w:uiPriority w:val="99"/>
    <w:semiHidden/>
    <w:unhideWhenUsed/>
    <w:rsid w:val="00351883"/>
    <w:rPr>
      <w:rFonts w:ascii="Consolas" w:hAnsi="Consolas"/>
      <w:sz w:val="22"/>
      <w:szCs w:val="20"/>
    </w:rPr>
  </w:style>
  <w:style w:type="paragraph" w:styleId="HTMLPreformatted">
    <w:name w:val="HTML Preformatted"/>
    <w:basedOn w:val="Normal"/>
    <w:link w:val="HTMLPreformattedChar"/>
    <w:uiPriority w:val="99"/>
    <w:semiHidden/>
    <w:unhideWhenUsed/>
    <w:rsid w:val="00351883"/>
    <w:rPr>
      <w:rFonts w:ascii="Consolas" w:hAnsi="Consolas"/>
      <w:szCs w:val="20"/>
    </w:rPr>
  </w:style>
  <w:style w:type="character" w:customStyle="1" w:styleId="HTMLPreformattedChar">
    <w:name w:val="HTML Preformatted Char"/>
    <w:basedOn w:val="DefaultParagraphFont"/>
    <w:link w:val="HTMLPreformatted"/>
    <w:uiPriority w:val="99"/>
    <w:semiHidden/>
    <w:rsid w:val="00351883"/>
    <w:rPr>
      <w:rFonts w:ascii="Consolas" w:hAnsi="Consolas"/>
      <w:color w:val="84AA33"/>
      <w:szCs w:val="20"/>
    </w:rPr>
  </w:style>
  <w:style w:type="character" w:styleId="HTMLSample">
    <w:name w:val="HTML Sample"/>
    <w:basedOn w:val="DefaultParagraphFont"/>
    <w:uiPriority w:val="99"/>
    <w:semiHidden/>
    <w:unhideWhenUsed/>
    <w:rsid w:val="00351883"/>
    <w:rPr>
      <w:rFonts w:ascii="Consolas" w:hAnsi="Consolas"/>
      <w:sz w:val="24"/>
      <w:szCs w:val="24"/>
    </w:rPr>
  </w:style>
  <w:style w:type="character" w:styleId="HTMLTypewriter">
    <w:name w:val="HTML Typewriter"/>
    <w:basedOn w:val="DefaultParagraphFont"/>
    <w:uiPriority w:val="99"/>
    <w:semiHidden/>
    <w:unhideWhenUsed/>
    <w:rsid w:val="00351883"/>
    <w:rPr>
      <w:rFonts w:ascii="Consolas" w:hAnsi="Consolas"/>
      <w:sz w:val="22"/>
      <w:szCs w:val="20"/>
    </w:rPr>
  </w:style>
  <w:style w:type="character" w:styleId="HTMLVariable">
    <w:name w:val="HTML Variable"/>
    <w:basedOn w:val="DefaultParagraphFont"/>
    <w:uiPriority w:val="99"/>
    <w:semiHidden/>
    <w:unhideWhenUsed/>
    <w:rsid w:val="00351883"/>
    <w:rPr>
      <w:i/>
      <w:iCs/>
    </w:rPr>
  </w:style>
  <w:style w:type="paragraph" w:styleId="Index1">
    <w:name w:val="index 1"/>
    <w:basedOn w:val="Normal"/>
    <w:next w:val="Normal"/>
    <w:autoRedefine/>
    <w:uiPriority w:val="99"/>
    <w:semiHidden/>
    <w:unhideWhenUsed/>
    <w:rsid w:val="00351883"/>
    <w:pPr>
      <w:ind w:left="220" w:hanging="220"/>
    </w:pPr>
  </w:style>
  <w:style w:type="paragraph" w:styleId="Index2">
    <w:name w:val="index 2"/>
    <w:basedOn w:val="Normal"/>
    <w:next w:val="Normal"/>
    <w:autoRedefine/>
    <w:uiPriority w:val="99"/>
    <w:semiHidden/>
    <w:unhideWhenUsed/>
    <w:rsid w:val="00351883"/>
    <w:pPr>
      <w:ind w:left="440" w:hanging="220"/>
    </w:pPr>
  </w:style>
  <w:style w:type="paragraph" w:styleId="Index3">
    <w:name w:val="index 3"/>
    <w:basedOn w:val="Normal"/>
    <w:next w:val="Normal"/>
    <w:autoRedefine/>
    <w:uiPriority w:val="99"/>
    <w:semiHidden/>
    <w:unhideWhenUsed/>
    <w:rsid w:val="00351883"/>
    <w:pPr>
      <w:ind w:left="660" w:hanging="220"/>
    </w:pPr>
  </w:style>
  <w:style w:type="paragraph" w:styleId="Index4">
    <w:name w:val="index 4"/>
    <w:basedOn w:val="Normal"/>
    <w:next w:val="Normal"/>
    <w:autoRedefine/>
    <w:uiPriority w:val="99"/>
    <w:semiHidden/>
    <w:unhideWhenUsed/>
    <w:rsid w:val="00351883"/>
    <w:pPr>
      <w:ind w:left="880" w:hanging="220"/>
    </w:pPr>
  </w:style>
  <w:style w:type="paragraph" w:styleId="Index5">
    <w:name w:val="index 5"/>
    <w:basedOn w:val="Normal"/>
    <w:next w:val="Normal"/>
    <w:autoRedefine/>
    <w:uiPriority w:val="99"/>
    <w:semiHidden/>
    <w:unhideWhenUsed/>
    <w:rsid w:val="00351883"/>
    <w:pPr>
      <w:ind w:left="1100" w:hanging="220"/>
    </w:pPr>
  </w:style>
  <w:style w:type="paragraph" w:styleId="Index6">
    <w:name w:val="index 6"/>
    <w:basedOn w:val="Normal"/>
    <w:next w:val="Normal"/>
    <w:autoRedefine/>
    <w:uiPriority w:val="99"/>
    <w:semiHidden/>
    <w:unhideWhenUsed/>
    <w:rsid w:val="00351883"/>
    <w:pPr>
      <w:ind w:left="1320" w:hanging="220"/>
    </w:pPr>
  </w:style>
  <w:style w:type="paragraph" w:styleId="Index7">
    <w:name w:val="index 7"/>
    <w:basedOn w:val="Normal"/>
    <w:next w:val="Normal"/>
    <w:autoRedefine/>
    <w:uiPriority w:val="99"/>
    <w:semiHidden/>
    <w:unhideWhenUsed/>
    <w:rsid w:val="00351883"/>
    <w:pPr>
      <w:ind w:left="1540" w:hanging="220"/>
    </w:pPr>
  </w:style>
  <w:style w:type="paragraph" w:styleId="Index8">
    <w:name w:val="index 8"/>
    <w:basedOn w:val="Normal"/>
    <w:next w:val="Normal"/>
    <w:autoRedefine/>
    <w:uiPriority w:val="99"/>
    <w:semiHidden/>
    <w:unhideWhenUsed/>
    <w:rsid w:val="00351883"/>
    <w:pPr>
      <w:ind w:left="1760" w:hanging="220"/>
    </w:pPr>
  </w:style>
  <w:style w:type="paragraph" w:styleId="Index9">
    <w:name w:val="index 9"/>
    <w:basedOn w:val="Normal"/>
    <w:next w:val="Normal"/>
    <w:autoRedefine/>
    <w:uiPriority w:val="99"/>
    <w:semiHidden/>
    <w:unhideWhenUsed/>
    <w:rsid w:val="00351883"/>
    <w:pPr>
      <w:ind w:left="1980" w:hanging="220"/>
    </w:pPr>
  </w:style>
  <w:style w:type="paragraph" w:styleId="IndexHeading">
    <w:name w:val="index heading"/>
    <w:basedOn w:val="Normal"/>
    <w:next w:val="Index1"/>
    <w:uiPriority w:val="99"/>
    <w:semiHidden/>
    <w:unhideWhenUsed/>
    <w:rsid w:val="00351883"/>
    <w:rPr>
      <w:rFonts w:eastAsiaTheme="majorEastAsia" w:cstheme="majorBidi"/>
      <w:b/>
      <w:bCs/>
    </w:rPr>
  </w:style>
  <w:style w:type="character" w:styleId="IntenseEmphasis">
    <w:name w:val="Intense Emphasis"/>
    <w:basedOn w:val="DefaultParagraphFont"/>
    <w:uiPriority w:val="21"/>
    <w:qFormat/>
    <w:rsid w:val="00B749BC"/>
    <w:rPr>
      <w:i/>
      <w:iCs/>
      <w:color w:val="365F91" w:themeColor="accent1" w:themeShade="BF"/>
    </w:rPr>
  </w:style>
  <w:style w:type="paragraph" w:styleId="IntenseQuote">
    <w:name w:val="Intense Quote"/>
    <w:basedOn w:val="Normal"/>
    <w:next w:val="Normal"/>
    <w:link w:val="IntenseQuoteChar"/>
    <w:uiPriority w:val="30"/>
    <w:qFormat/>
    <w:rsid w:val="00B749BC"/>
    <w:pPr>
      <w:pBdr>
        <w:top w:val="single" w:sz="4" w:space="10" w:color="365F91" w:themeColor="accent1" w:themeShade="BF"/>
        <w:bottom w:val="single" w:sz="4" w:space="10" w:color="365F91" w:themeColor="accent1" w:themeShade="BF"/>
      </w:pBdr>
      <w:spacing w:before="360" w:after="360"/>
      <w:ind w:left="864" w:right="864"/>
    </w:pPr>
    <w:rPr>
      <w:i/>
      <w:iCs/>
      <w:color w:val="365F91" w:themeColor="accent1" w:themeShade="BF"/>
    </w:rPr>
  </w:style>
  <w:style w:type="character" w:customStyle="1" w:styleId="IntenseQuoteChar">
    <w:name w:val="Intense Quote Char"/>
    <w:basedOn w:val="DefaultParagraphFont"/>
    <w:link w:val="IntenseQuote"/>
    <w:uiPriority w:val="30"/>
    <w:rsid w:val="00B749BC"/>
    <w:rPr>
      <w:rFonts w:asciiTheme="majorHAnsi" w:hAnsiTheme="majorHAnsi"/>
      <w:i/>
      <w:iCs/>
      <w:color w:val="365F91" w:themeColor="accent1" w:themeShade="BF"/>
    </w:rPr>
  </w:style>
  <w:style w:type="character" w:styleId="IntenseReference">
    <w:name w:val="Intense Reference"/>
    <w:basedOn w:val="DefaultParagraphFont"/>
    <w:uiPriority w:val="32"/>
    <w:qFormat/>
    <w:rsid w:val="00B749BC"/>
    <w:rPr>
      <w:b/>
      <w:bCs/>
      <w:caps w:val="0"/>
      <w:smallCaps/>
      <w:color w:val="365F91" w:themeColor="accent1" w:themeShade="BF"/>
      <w:spacing w:val="5"/>
    </w:rPr>
  </w:style>
  <w:style w:type="table" w:styleId="LightGrid">
    <w:name w:val="Light Grid"/>
    <w:basedOn w:val="TableNormal"/>
    <w:uiPriority w:val="62"/>
    <w:semiHidden/>
    <w:unhideWhenUsed/>
    <w:rsid w:val="00351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51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518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51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5188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5188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518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518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51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518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51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5188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5188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518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518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518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518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518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518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518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5188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51883"/>
  </w:style>
  <w:style w:type="paragraph" w:styleId="List">
    <w:name w:val="List"/>
    <w:basedOn w:val="Normal"/>
    <w:uiPriority w:val="99"/>
    <w:semiHidden/>
    <w:unhideWhenUsed/>
    <w:rsid w:val="00351883"/>
    <w:pPr>
      <w:ind w:left="283" w:hanging="283"/>
      <w:contextualSpacing/>
    </w:pPr>
  </w:style>
  <w:style w:type="paragraph" w:styleId="List2">
    <w:name w:val="List 2"/>
    <w:basedOn w:val="Normal"/>
    <w:uiPriority w:val="99"/>
    <w:semiHidden/>
    <w:unhideWhenUsed/>
    <w:rsid w:val="00351883"/>
    <w:pPr>
      <w:ind w:left="566" w:hanging="283"/>
      <w:contextualSpacing/>
    </w:pPr>
  </w:style>
  <w:style w:type="paragraph" w:styleId="List3">
    <w:name w:val="List 3"/>
    <w:basedOn w:val="Normal"/>
    <w:uiPriority w:val="99"/>
    <w:semiHidden/>
    <w:unhideWhenUsed/>
    <w:rsid w:val="00351883"/>
    <w:pPr>
      <w:ind w:left="849" w:hanging="283"/>
      <w:contextualSpacing/>
    </w:pPr>
  </w:style>
  <w:style w:type="paragraph" w:styleId="List4">
    <w:name w:val="List 4"/>
    <w:basedOn w:val="Normal"/>
    <w:uiPriority w:val="99"/>
    <w:semiHidden/>
    <w:unhideWhenUsed/>
    <w:rsid w:val="00351883"/>
    <w:pPr>
      <w:ind w:left="1132" w:hanging="283"/>
      <w:contextualSpacing/>
    </w:pPr>
  </w:style>
  <w:style w:type="paragraph" w:styleId="List5">
    <w:name w:val="List 5"/>
    <w:basedOn w:val="Normal"/>
    <w:uiPriority w:val="99"/>
    <w:semiHidden/>
    <w:unhideWhenUsed/>
    <w:rsid w:val="00351883"/>
    <w:pPr>
      <w:ind w:left="1415" w:hanging="283"/>
      <w:contextualSpacing/>
    </w:pPr>
  </w:style>
  <w:style w:type="paragraph" w:styleId="ListBullet">
    <w:name w:val="List Bullet"/>
    <w:basedOn w:val="Normal"/>
    <w:uiPriority w:val="99"/>
    <w:semiHidden/>
    <w:unhideWhenUsed/>
    <w:rsid w:val="00351883"/>
    <w:pPr>
      <w:numPr>
        <w:numId w:val="1"/>
      </w:numPr>
      <w:contextualSpacing/>
    </w:pPr>
  </w:style>
  <w:style w:type="paragraph" w:styleId="ListBullet2">
    <w:name w:val="List Bullet 2"/>
    <w:basedOn w:val="Normal"/>
    <w:uiPriority w:val="99"/>
    <w:semiHidden/>
    <w:unhideWhenUsed/>
    <w:rsid w:val="00351883"/>
    <w:pPr>
      <w:numPr>
        <w:numId w:val="2"/>
      </w:numPr>
      <w:contextualSpacing/>
    </w:pPr>
  </w:style>
  <w:style w:type="paragraph" w:styleId="ListBullet3">
    <w:name w:val="List Bullet 3"/>
    <w:basedOn w:val="Normal"/>
    <w:uiPriority w:val="99"/>
    <w:semiHidden/>
    <w:unhideWhenUsed/>
    <w:rsid w:val="00351883"/>
    <w:pPr>
      <w:numPr>
        <w:numId w:val="3"/>
      </w:numPr>
      <w:contextualSpacing/>
    </w:pPr>
  </w:style>
  <w:style w:type="paragraph" w:styleId="ListBullet4">
    <w:name w:val="List Bullet 4"/>
    <w:basedOn w:val="Normal"/>
    <w:uiPriority w:val="99"/>
    <w:semiHidden/>
    <w:unhideWhenUsed/>
    <w:rsid w:val="00351883"/>
    <w:pPr>
      <w:numPr>
        <w:numId w:val="4"/>
      </w:numPr>
      <w:contextualSpacing/>
    </w:pPr>
  </w:style>
  <w:style w:type="paragraph" w:styleId="ListBullet5">
    <w:name w:val="List Bullet 5"/>
    <w:basedOn w:val="Normal"/>
    <w:uiPriority w:val="99"/>
    <w:semiHidden/>
    <w:unhideWhenUsed/>
    <w:rsid w:val="00351883"/>
    <w:pPr>
      <w:numPr>
        <w:numId w:val="5"/>
      </w:numPr>
      <w:contextualSpacing/>
    </w:pPr>
  </w:style>
  <w:style w:type="paragraph" w:styleId="ListContinue">
    <w:name w:val="List Continue"/>
    <w:basedOn w:val="Normal"/>
    <w:uiPriority w:val="99"/>
    <w:semiHidden/>
    <w:unhideWhenUsed/>
    <w:rsid w:val="00351883"/>
    <w:pPr>
      <w:spacing w:after="120"/>
      <w:ind w:left="283"/>
      <w:contextualSpacing/>
    </w:pPr>
  </w:style>
  <w:style w:type="paragraph" w:styleId="ListContinue2">
    <w:name w:val="List Continue 2"/>
    <w:basedOn w:val="Normal"/>
    <w:uiPriority w:val="99"/>
    <w:semiHidden/>
    <w:unhideWhenUsed/>
    <w:rsid w:val="00351883"/>
    <w:pPr>
      <w:spacing w:after="120"/>
      <w:ind w:left="566"/>
      <w:contextualSpacing/>
    </w:pPr>
  </w:style>
  <w:style w:type="paragraph" w:styleId="ListContinue3">
    <w:name w:val="List Continue 3"/>
    <w:basedOn w:val="Normal"/>
    <w:uiPriority w:val="99"/>
    <w:semiHidden/>
    <w:unhideWhenUsed/>
    <w:rsid w:val="00351883"/>
    <w:pPr>
      <w:spacing w:after="120"/>
      <w:ind w:left="849"/>
      <w:contextualSpacing/>
    </w:pPr>
  </w:style>
  <w:style w:type="paragraph" w:styleId="ListContinue4">
    <w:name w:val="List Continue 4"/>
    <w:basedOn w:val="Normal"/>
    <w:uiPriority w:val="99"/>
    <w:semiHidden/>
    <w:unhideWhenUsed/>
    <w:rsid w:val="00351883"/>
    <w:pPr>
      <w:spacing w:after="120"/>
      <w:ind w:left="1132"/>
      <w:contextualSpacing/>
    </w:pPr>
  </w:style>
  <w:style w:type="paragraph" w:styleId="ListContinue5">
    <w:name w:val="List Continue 5"/>
    <w:basedOn w:val="Normal"/>
    <w:uiPriority w:val="99"/>
    <w:semiHidden/>
    <w:unhideWhenUsed/>
    <w:rsid w:val="00351883"/>
    <w:pPr>
      <w:spacing w:after="120"/>
      <w:ind w:left="1415"/>
      <w:contextualSpacing/>
    </w:pPr>
  </w:style>
  <w:style w:type="paragraph" w:styleId="ListNumber">
    <w:name w:val="List Number"/>
    <w:basedOn w:val="Normal"/>
    <w:uiPriority w:val="99"/>
    <w:semiHidden/>
    <w:unhideWhenUsed/>
    <w:rsid w:val="00351883"/>
    <w:pPr>
      <w:numPr>
        <w:numId w:val="6"/>
      </w:numPr>
      <w:contextualSpacing/>
    </w:pPr>
  </w:style>
  <w:style w:type="paragraph" w:styleId="ListNumber2">
    <w:name w:val="List Number 2"/>
    <w:basedOn w:val="Normal"/>
    <w:uiPriority w:val="99"/>
    <w:semiHidden/>
    <w:unhideWhenUsed/>
    <w:rsid w:val="00351883"/>
    <w:pPr>
      <w:numPr>
        <w:numId w:val="7"/>
      </w:numPr>
      <w:contextualSpacing/>
    </w:pPr>
  </w:style>
  <w:style w:type="paragraph" w:styleId="ListNumber3">
    <w:name w:val="List Number 3"/>
    <w:basedOn w:val="Normal"/>
    <w:uiPriority w:val="99"/>
    <w:semiHidden/>
    <w:unhideWhenUsed/>
    <w:rsid w:val="00351883"/>
    <w:pPr>
      <w:numPr>
        <w:numId w:val="8"/>
      </w:numPr>
      <w:contextualSpacing/>
    </w:pPr>
  </w:style>
  <w:style w:type="paragraph" w:styleId="ListNumber4">
    <w:name w:val="List Number 4"/>
    <w:basedOn w:val="Normal"/>
    <w:uiPriority w:val="99"/>
    <w:semiHidden/>
    <w:unhideWhenUsed/>
    <w:rsid w:val="00351883"/>
    <w:pPr>
      <w:numPr>
        <w:numId w:val="9"/>
      </w:numPr>
      <w:contextualSpacing/>
    </w:pPr>
  </w:style>
  <w:style w:type="paragraph" w:styleId="ListNumber5">
    <w:name w:val="List Number 5"/>
    <w:basedOn w:val="Normal"/>
    <w:uiPriority w:val="99"/>
    <w:semiHidden/>
    <w:unhideWhenUsed/>
    <w:rsid w:val="00351883"/>
    <w:pPr>
      <w:numPr>
        <w:numId w:val="10"/>
      </w:numPr>
      <w:contextualSpacing/>
    </w:pPr>
  </w:style>
  <w:style w:type="paragraph" w:styleId="ListParagraph">
    <w:name w:val="List Paragraph"/>
    <w:basedOn w:val="Normal"/>
    <w:uiPriority w:val="34"/>
    <w:qFormat/>
    <w:rsid w:val="00351883"/>
    <w:pPr>
      <w:ind w:left="720"/>
      <w:contextualSpacing/>
    </w:pPr>
  </w:style>
  <w:style w:type="table" w:styleId="ListTable1Light">
    <w:name w:val="List Table 1 Light"/>
    <w:basedOn w:val="TableNormal"/>
    <w:uiPriority w:val="46"/>
    <w:rsid w:val="0035188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5188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51883"/>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51883"/>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51883"/>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51883"/>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51883"/>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5188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5188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5188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5188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5188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51883"/>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51883"/>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5188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5188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51883"/>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51883"/>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5188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5188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51883"/>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518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5188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5188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5188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5188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5188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5188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5188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5188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51883"/>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5188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51883"/>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51883"/>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51883"/>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5188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5188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5188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5188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5188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51883"/>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51883"/>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5188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51883"/>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5188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51883"/>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5188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51883"/>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51883"/>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749BC"/>
    <w:pPr>
      <w:tabs>
        <w:tab w:val="left" w:pos="480"/>
        <w:tab w:val="left" w:pos="960"/>
        <w:tab w:val="left" w:pos="1440"/>
        <w:tab w:val="left" w:pos="1920"/>
        <w:tab w:val="left" w:pos="2400"/>
        <w:tab w:val="left" w:pos="2880"/>
        <w:tab w:val="left" w:pos="3360"/>
        <w:tab w:val="left" w:pos="3840"/>
        <w:tab w:val="left" w:pos="4320"/>
      </w:tabs>
      <w:spacing w:after="0" w:line="240" w:lineRule="auto"/>
      <w:jc w:val="center"/>
    </w:pPr>
    <w:rPr>
      <w:rFonts w:ascii="Consolas" w:hAnsi="Consolas"/>
      <w:color w:val="4F6228" w:themeColor="accent3" w:themeShade="80"/>
      <w:szCs w:val="20"/>
    </w:rPr>
  </w:style>
  <w:style w:type="character" w:customStyle="1" w:styleId="MacroTextChar">
    <w:name w:val="Macro Text Char"/>
    <w:basedOn w:val="DefaultParagraphFont"/>
    <w:link w:val="MacroText"/>
    <w:uiPriority w:val="99"/>
    <w:semiHidden/>
    <w:rsid w:val="00B749BC"/>
    <w:rPr>
      <w:rFonts w:ascii="Consolas" w:hAnsi="Consolas"/>
      <w:color w:val="4F6228" w:themeColor="accent3" w:themeShade="80"/>
      <w:szCs w:val="20"/>
    </w:rPr>
  </w:style>
  <w:style w:type="table" w:styleId="MediumGrid1">
    <w:name w:val="Medium Grid 1"/>
    <w:basedOn w:val="TableNormal"/>
    <w:uiPriority w:val="67"/>
    <w:semiHidden/>
    <w:unhideWhenUsed/>
    <w:rsid w:val="0035188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5188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5188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5188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5188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5188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5188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5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5188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5188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5188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5188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5188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5188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5188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518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5188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5188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5188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5188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5188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5188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5188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518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51883"/>
    <w:rPr>
      <w:color w:val="2B579A"/>
      <w:shd w:val="clear" w:color="auto" w:fill="E6E6E6"/>
    </w:rPr>
  </w:style>
  <w:style w:type="paragraph" w:styleId="MessageHeader">
    <w:name w:val="Message Header"/>
    <w:basedOn w:val="Normal"/>
    <w:link w:val="MessageHeaderChar"/>
    <w:uiPriority w:val="99"/>
    <w:semiHidden/>
    <w:unhideWhenUsed/>
    <w:rsid w:val="00B749BC"/>
    <w:pPr>
      <w:pBdr>
        <w:top w:val="single" w:sz="6" w:space="1" w:color="auto"/>
        <w:left w:val="single" w:sz="6" w:space="1" w:color="auto"/>
        <w:bottom w:val="single" w:sz="6" w:space="1" w:color="auto"/>
        <w:right w:val="single" w:sz="6" w:space="1" w:color="auto"/>
      </w:pBdr>
      <w:shd w:val="pct15"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B749BC"/>
    <w:rPr>
      <w:rFonts w:asciiTheme="majorHAnsi" w:eastAsiaTheme="majorEastAsia" w:hAnsiTheme="majorHAnsi" w:cstheme="majorBidi"/>
      <w:color w:val="4F6228" w:themeColor="accent3" w:themeShade="80"/>
      <w:sz w:val="24"/>
      <w:szCs w:val="24"/>
      <w:shd w:val="pct15" w:color="auto" w:fill="auto"/>
    </w:rPr>
  </w:style>
  <w:style w:type="paragraph" w:styleId="NoSpacing">
    <w:name w:val="No Spacing"/>
    <w:uiPriority w:val="1"/>
    <w:qFormat/>
    <w:rsid w:val="00B749BC"/>
    <w:pPr>
      <w:spacing w:after="0" w:line="240" w:lineRule="auto"/>
      <w:jc w:val="center"/>
    </w:pPr>
    <w:rPr>
      <w:rFonts w:asciiTheme="majorHAnsi" w:hAnsiTheme="majorHAnsi"/>
      <w:color w:val="4F6228" w:themeColor="accent3" w:themeShade="80"/>
    </w:rPr>
  </w:style>
  <w:style w:type="paragraph" w:styleId="NormalWeb">
    <w:name w:val="Normal (Web)"/>
    <w:basedOn w:val="Normal"/>
    <w:uiPriority w:val="99"/>
    <w:semiHidden/>
    <w:unhideWhenUsed/>
    <w:rsid w:val="00351883"/>
    <w:rPr>
      <w:rFonts w:ascii="Times New Roman" w:hAnsi="Times New Roman" w:cs="Times New Roman"/>
      <w:sz w:val="24"/>
      <w:szCs w:val="24"/>
    </w:rPr>
  </w:style>
  <w:style w:type="paragraph" w:styleId="NormalIndent">
    <w:name w:val="Normal Indent"/>
    <w:basedOn w:val="Normal"/>
    <w:uiPriority w:val="99"/>
    <w:semiHidden/>
    <w:unhideWhenUsed/>
    <w:rsid w:val="00351883"/>
    <w:pPr>
      <w:ind w:left="720"/>
    </w:pPr>
  </w:style>
  <w:style w:type="paragraph" w:styleId="NoteHeading">
    <w:name w:val="Note Heading"/>
    <w:basedOn w:val="Normal"/>
    <w:next w:val="Normal"/>
    <w:link w:val="NoteHeadingChar"/>
    <w:uiPriority w:val="99"/>
    <w:semiHidden/>
    <w:unhideWhenUsed/>
    <w:rsid w:val="00351883"/>
  </w:style>
  <w:style w:type="character" w:customStyle="1" w:styleId="NoteHeadingChar">
    <w:name w:val="Note Heading Char"/>
    <w:basedOn w:val="DefaultParagraphFont"/>
    <w:link w:val="NoteHeading"/>
    <w:uiPriority w:val="99"/>
    <w:semiHidden/>
    <w:rsid w:val="00351883"/>
    <w:rPr>
      <w:rFonts w:asciiTheme="majorHAnsi" w:hAnsiTheme="majorHAnsi"/>
      <w:color w:val="84AA33"/>
    </w:rPr>
  </w:style>
  <w:style w:type="character" w:styleId="PageNumber">
    <w:name w:val="page number"/>
    <w:basedOn w:val="DefaultParagraphFont"/>
    <w:uiPriority w:val="99"/>
    <w:semiHidden/>
    <w:unhideWhenUsed/>
    <w:rsid w:val="00351883"/>
  </w:style>
  <w:style w:type="table" w:styleId="PlainTable1">
    <w:name w:val="Plain Table 1"/>
    <w:basedOn w:val="TableNormal"/>
    <w:uiPriority w:val="41"/>
    <w:rsid w:val="003518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518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518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518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518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51883"/>
    <w:rPr>
      <w:rFonts w:ascii="Consolas" w:hAnsi="Consolas"/>
      <w:szCs w:val="21"/>
    </w:rPr>
  </w:style>
  <w:style w:type="character" w:customStyle="1" w:styleId="PlainTextChar">
    <w:name w:val="Plain Text Char"/>
    <w:basedOn w:val="DefaultParagraphFont"/>
    <w:link w:val="PlainText"/>
    <w:uiPriority w:val="99"/>
    <w:semiHidden/>
    <w:rsid w:val="00351883"/>
    <w:rPr>
      <w:rFonts w:ascii="Consolas" w:hAnsi="Consolas"/>
      <w:color w:val="84AA33"/>
      <w:szCs w:val="21"/>
    </w:rPr>
  </w:style>
  <w:style w:type="paragraph" w:styleId="Quote">
    <w:name w:val="Quote"/>
    <w:basedOn w:val="Normal"/>
    <w:next w:val="Normal"/>
    <w:link w:val="QuoteChar"/>
    <w:uiPriority w:val="29"/>
    <w:qFormat/>
    <w:rsid w:val="0035188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51883"/>
    <w:rPr>
      <w:rFonts w:asciiTheme="majorHAnsi" w:hAnsiTheme="majorHAnsi"/>
      <w:i/>
      <w:iCs/>
      <w:color w:val="404040" w:themeColor="text1" w:themeTint="BF"/>
    </w:rPr>
  </w:style>
  <w:style w:type="paragraph" w:styleId="Salutation">
    <w:name w:val="Salutation"/>
    <w:basedOn w:val="Normal"/>
    <w:next w:val="Normal"/>
    <w:link w:val="SalutationChar"/>
    <w:uiPriority w:val="99"/>
    <w:semiHidden/>
    <w:unhideWhenUsed/>
    <w:rsid w:val="00351883"/>
  </w:style>
  <w:style w:type="character" w:customStyle="1" w:styleId="SalutationChar">
    <w:name w:val="Salutation Char"/>
    <w:basedOn w:val="DefaultParagraphFont"/>
    <w:link w:val="Salutation"/>
    <w:uiPriority w:val="99"/>
    <w:semiHidden/>
    <w:rsid w:val="00351883"/>
    <w:rPr>
      <w:rFonts w:asciiTheme="majorHAnsi" w:hAnsiTheme="majorHAnsi"/>
      <w:color w:val="84AA33"/>
    </w:rPr>
  </w:style>
  <w:style w:type="paragraph" w:styleId="Signature">
    <w:name w:val="Signature"/>
    <w:basedOn w:val="Normal"/>
    <w:link w:val="SignatureChar"/>
    <w:uiPriority w:val="99"/>
    <w:semiHidden/>
    <w:unhideWhenUsed/>
    <w:rsid w:val="00351883"/>
    <w:pPr>
      <w:ind w:left="4252"/>
    </w:pPr>
  </w:style>
  <w:style w:type="character" w:customStyle="1" w:styleId="SignatureChar">
    <w:name w:val="Signature Char"/>
    <w:basedOn w:val="DefaultParagraphFont"/>
    <w:link w:val="Signature"/>
    <w:uiPriority w:val="99"/>
    <w:semiHidden/>
    <w:rsid w:val="00351883"/>
    <w:rPr>
      <w:rFonts w:asciiTheme="majorHAnsi" w:hAnsiTheme="majorHAnsi"/>
      <w:color w:val="84AA33"/>
    </w:rPr>
  </w:style>
  <w:style w:type="character" w:customStyle="1" w:styleId="SmartHyperlink">
    <w:name w:val="Smart Hyperlink"/>
    <w:basedOn w:val="DefaultParagraphFont"/>
    <w:uiPriority w:val="99"/>
    <w:semiHidden/>
    <w:unhideWhenUsed/>
    <w:rsid w:val="00351883"/>
    <w:rPr>
      <w:u w:val="dotted"/>
    </w:rPr>
  </w:style>
  <w:style w:type="character" w:styleId="Strong">
    <w:name w:val="Strong"/>
    <w:basedOn w:val="DefaultParagraphFont"/>
    <w:uiPriority w:val="22"/>
    <w:qFormat/>
    <w:rsid w:val="00351883"/>
    <w:rPr>
      <w:b/>
      <w:bCs/>
    </w:rPr>
  </w:style>
  <w:style w:type="paragraph" w:styleId="Subtitle">
    <w:name w:val="Subtitle"/>
    <w:basedOn w:val="Normal"/>
    <w:next w:val="Normal"/>
    <w:link w:val="SubtitleChar"/>
    <w:uiPriority w:val="11"/>
    <w:qFormat/>
    <w:rsid w:val="003518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1883"/>
    <w:rPr>
      <w:rFonts w:eastAsiaTheme="minorEastAsia"/>
      <w:color w:val="5A5A5A" w:themeColor="text1" w:themeTint="A5"/>
      <w:spacing w:val="15"/>
    </w:rPr>
  </w:style>
  <w:style w:type="character" w:styleId="SubtleEmphasis">
    <w:name w:val="Subtle Emphasis"/>
    <w:basedOn w:val="DefaultParagraphFont"/>
    <w:uiPriority w:val="19"/>
    <w:qFormat/>
    <w:rsid w:val="00351883"/>
    <w:rPr>
      <w:i/>
      <w:iCs/>
      <w:color w:val="404040" w:themeColor="text1" w:themeTint="BF"/>
    </w:rPr>
  </w:style>
  <w:style w:type="character" w:styleId="SubtleReference">
    <w:name w:val="Subtle Reference"/>
    <w:basedOn w:val="DefaultParagraphFont"/>
    <w:uiPriority w:val="31"/>
    <w:qFormat/>
    <w:rsid w:val="00351883"/>
    <w:rPr>
      <w:smallCaps/>
      <w:color w:val="5A5A5A" w:themeColor="text1" w:themeTint="A5"/>
    </w:rPr>
  </w:style>
  <w:style w:type="table" w:styleId="Table3Deffects1">
    <w:name w:val="Table 3D effects 1"/>
    <w:basedOn w:val="TableNormal"/>
    <w:uiPriority w:val="99"/>
    <w:semiHidden/>
    <w:unhideWhenUsed/>
    <w:rsid w:val="00351883"/>
    <w:pPr>
      <w:spacing w:after="0" w:line="240" w:lineRule="auto"/>
      <w:jc w:val="cente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51883"/>
    <w:pPr>
      <w:spacing w:after="0" w:line="240" w:lineRule="auto"/>
      <w:jc w:val="cente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51883"/>
    <w:pPr>
      <w:spacing w:after="0" w:line="240" w:lineRule="auto"/>
      <w:jc w:val="cente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51883"/>
    <w:pPr>
      <w:spacing w:after="0" w:line="240" w:lineRule="auto"/>
      <w:jc w:val="cente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51883"/>
    <w:pPr>
      <w:spacing w:after="0" w:line="240" w:lineRule="auto"/>
      <w:jc w:val="cente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51883"/>
    <w:pPr>
      <w:spacing w:after="0" w:line="240" w:lineRule="auto"/>
      <w:jc w:val="cente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51883"/>
    <w:pPr>
      <w:spacing w:after="0" w:line="240" w:lineRule="auto"/>
      <w:jc w:val="cente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51883"/>
    <w:pPr>
      <w:spacing w:after="0" w:line="240" w:lineRule="auto"/>
      <w:jc w:val="cente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51883"/>
    <w:pPr>
      <w:spacing w:after="0" w:line="240" w:lineRule="auto"/>
      <w:jc w:val="cente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51883"/>
    <w:pPr>
      <w:spacing w:after="0" w:line="240" w:lineRule="auto"/>
      <w:jc w:val="cente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51883"/>
    <w:pPr>
      <w:spacing w:after="0" w:line="240" w:lineRule="auto"/>
      <w:jc w:val="cente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51883"/>
    <w:pPr>
      <w:spacing w:after="0" w:line="240" w:lineRule="auto"/>
      <w:jc w:val="cente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51883"/>
    <w:pPr>
      <w:spacing w:after="0" w:line="240" w:lineRule="auto"/>
      <w:jc w:val="cente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51883"/>
    <w:pPr>
      <w:spacing w:after="0" w:line="240" w:lineRule="auto"/>
      <w:jc w:val="cente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51883"/>
    <w:pPr>
      <w:spacing w:after="0" w:line="240" w:lineRule="auto"/>
      <w:jc w:val="cente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51883"/>
    <w:pPr>
      <w:spacing w:after="0" w:line="240" w:lineRule="auto"/>
      <w:jc w:val="cente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51883"/>
    <w:pPr>
      <w:spacing w:after="0" w:line="240" w:lineRule="auto"/>
      <w:jc w:val="cente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unhideWhenUsed/>
    <w:rsid w:val="0035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51883"/>
    <w:pPr>
      <w:spacing w:after="0" w:line="240" w:lineRule="auto"/>
      <w:jc w:val="cente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51883"/>
    <w:pPr>
      <w:spacing w:after="0" w:line="240" w:lineRule="auto"/>
      <w:jc w:val="cente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51883"/>
    <w:pPr>
      <w:spacing w:after="0" w:line="240" w:lineRule="auto"/>
      <w:jc w:val="cente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51883"/>
    <w:pPr>
      <w:spacing w:after="0" w:line="240" w:lineRule="auto"/>
      <w:jc w:val="cente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51883"/>
    <w:pPr>
      <w:spacing w:after="0" w:line="240" w:lineRule="auto"/>
      <w:jc w:val="cente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51883"/>
    <w:pPr>
      <w:spacing w:after="0" w:line="240" w:lineRule="auto"/>
      <w:jc w:val="cente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51883"/>
    <w:pPr>
      <w:spacing w:after="0" w:line="240" w:lineRule="auto"/>
      <w:jc w:val="cente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51883"/>
    <w:pPr>
      <w:spacing w:after="0" w:line="240" w:lineRule="auto"/>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518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51883"/>
    <w:pPr>
      <w:spacing w:after="0" w:line="240" w:lineRule="auto"/>
      <w:jc w:val="cente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51883"/>
    <w:pPr>
      <w:spacing w:after="0" w:line="240" w:lineRule="auto"/>
      <w:jc w:val="cente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51883"/>
    <w:pPr>
      <w:spacing w:after="0" w:line="240" w:lineRule="auto"/>
      <w:jc w:val="cente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51883"/>
    <w:pPr>
      <w:spacing w:after="0" w:line="240" w:lineRule="auto"/>
      <w:jc w:val="cente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51883"/>
    <w:pPr>
      <w:spacing w:after="0" w:line="240" w:lineRule="auto"/>
      <w:jc w:val="cente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51883"/>
    <w:pPr>
      <w:spacing w:after="0" w:line="240" w:lineRule="auto"/>
      <w:jc w:val="cente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51883"/>
    <w:pPr>
      <w:spacing w:after="0" w:line="240" w:lineRule="auto"/>
      <w:jc w:val="cente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51883"/>
    <w:pPr>
      <w:spacing w:after="0" w:line="240" w:lineRule="auto"/>
      <w:jc w:val="cente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51883"/>
    <w:pPr>
      <w:ind w:left="220" w:hanging="220"/>
    </w:pPr>
  </w:style>
  <w:style w:type="paragraph" w:styleId="TableofFigures">
    <w:name w:val="table of figures"/>
    <w:basedOn w:val="Normal"/>
    <w:next w:val="Normal"/>
    <w:uiPriority w:val="99"/>
    <w:semiHidden/>
    <w:unhideWhenUsed/>
    <w:rsid w:val="00351883"/>
  </w:style>
  <w:style w:type="table" w:styleId="TableProfessional">
    <w:name w:val="Table Professional"/>
    <w:basedOn w:val="TableNormal"/>
    <w:uiPriority w:val="99"/>
    <w:semiHidden/>
    <w:unhideWhenUsed/>
    <w:rsid w:val="00351883"/>
    <w:pPr>
      <w:spacing w:after="0" w:line="240" w:lineRule="auto"/>
      <w:jc w:val="cente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51883"/>
    <w:pPr>
      <w:spacing w:after="0" w:line="24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51883"/>
    <w:pPr>
      <w:spacing w:after="0" w:line="240" w:lineRule="auto"/>
      <w:jc w:val="cente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51883"/>
    <w:pPr>
      <w:spacing w:after="0" w:line="240" w:lineRule="auto"/>
      <w:jc w:val="cente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51883"/>
    <w:pPr>
      <w:spacing w:after="0" w:line="240" w:lineRule="auto"/>
      <w:jc w:val="cente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51883"/>
    <w:pPr>
      <w:spacing w:after="0" w:line="240" w:lineRule="auto"/>
      <w:jc w:val="cente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5188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51883"/>
    <w:pPr>
      <w:spacing w:after="0" w:line="240" w:lineRule="auto"/>
      <w:jc w:val="cente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51883"/>
    <w:pPr>
      <w:spacing w:after="0" w:line="240" w:lineRule="auto"/>
      <w:jc w:val="cente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51883"/>
    <w:pPr>
      <w:spacing w:after="0" w:line="240" w:lineRule="auto"/>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351883"/>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5188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51883"/>
    <w:pPr>
      <w:spacing w:before="120"/>
    </w:pPr>
    <w:rPr>
      <w:rFonts w:eastAsiaTheme="majorEastAsia" w:cstheme="majorBidi"/>
      <w:b/>
      <w:bCs/>
      <w:sz w:val="24"/>
      <w:szCs w:val="24"/>
    </w:rPr>
  </w:style>
  <w:style w:type="paragraph" w:styleId="TOC1">
    <w:name w:val="toc 1"/>
    <w:basedOn w:val="Normal"/>
    <w:next w:val="Normal"/>
    <w:autoRedefine/>
    <w:uiPriority w:val="39"/>
    <w:semiHidden/>
    <w:unhideWhenUsed/>
    <w:rsid w:val="00351883"/>
    <w:pPr>
      <w:spacing w:after="100"/>
    </w:pPr>
  </w:style>
  <w:style w:type="paragraph" w:styleId="TOC2">
    <w:name w:val="toc 2"/>
    <w:basedOn w:val="Normal"/>
    <w:next w:val="Normal"/>
    <w:autoRedefine/>
    <w:uiPriority w:val="39"/>
    <w:semiHidden/>
    <w:unhideWhenUsed/>
    <w:rsid w:val="00351883"/>
    <w:pPr>
      <w:spacing w:after="100"/>
      <w:ind w:left="220"/>
    </w:pPr>
  </w:style>
  <w:style w:type="paragraph" w:styleId="TOC3">
    <w:name w:val="toc 3"/>
    <w:basedOn w:val="Normal"/>
    <w:next w:val="Normal"/>
    <w:autoRedefine/>
    <w:uiPriority w:val="39"/>
    <w:semiHidden/>
    <w:unhideWhenUsed/>
    <w:rsid w:val="00351883"/>
    <w:pPr>
      <w:spacing w:after="100"/>
      <w:ind w:left="440"/>
    </w:pPr>
  </w:style>
  <w:style w:type="paragraph" w:styleId="TOC4">
    <w:name w:val="toc 4"/>
    <w:basedOn w:val="Normal"/>
    <w:next w:val="Normal"/>
    <w:autoRedefine/>
    <w:uiPriority w:val="39"/>
    <w:semiHidden/>
    <w:unhideWhenUsed/>
    <w:rsid w:val="00351883"/>
    <w:pPr>
      <w:spacing w:after="100"/>
      <w:ind w:left="660"/>
    </w:pPr>
  </w:style>
  <w:style w:type="paragraph" w:styleId="TOC5">
    <w:name w:val="toc 5"/>
    <w:basedOn w:val="Normal"/>
    <w:next w:val="Normal"/>
    <w:autoRedefine/>
    <w:uiPriority w:val="39"/>
    <w:semiHidden/>
    <w:unhideWhenUsed/>
    <w:rsid w:val="00351883"/>
    <w:pPr>
      <w:spacing w:after="100"/>
      <w:ind w:left="880"/>
    </w:pPr>
  </w:style>
  <w:style w:type="paragraph" w:styleId="TOC6">
    <w:name w:val="toc 6"/>
    <w:basedOn w:val="Normal"/>
    <w:next w:val="Normal"/>
    <w:autoRedefine/>
    <w:uiPriority w:val="39"/>
    <w:semiHidden/>
    <w:unhideWhenUsed/>
    <w:rsid w:val="00351883"/>
    <w:pPr>
      <w:spacing w:after="100"/>
      <w:ind w:left="1100"/>
    </w:pPr>
  </w:style>
  <w:style w:type="paragraph" w:styleId="TOC7">
    <w:name w:val="toc 7"/>
    <w:basedOn w:val="Normal"/>
    <w:next w:val="Normal"/>
    <w:autoRedefine/>
    <w:uiPriority w:val="39"/>
    <w:semiHidden/>
    <w:unhideWhenUsed/>
    <w:rsid w:val="00351883"/>
    <w:pPr>
      <w:spacing w:after="100"/>
      <w:ind w:left="1320"/>
    </w:pPr>
  </w:style>
  <w:style w:type="paragraph" w:styleId="TOC8">
    <w:name w:val="toc 8"/>
    <w:basedOn w:val="Normal"/>
    <w:next w:val="Normal"/>
    <w:autoRedefine/>
    <w:uiPriority w:val="39"/>
    <w:semiHidden/>
    <w:unhideWhenUsed/>
    <w:rsid w:val="00351883"/>
    <w:pPr>
      <w:spacing w:after="100"/>
      <w:ind w:left="1540"/>
    </w:pPr>
  </w:style>
  <w:style w:type="paragraph" w:styleId="TOC9">
    <w:name w:val="toc 9"/>
    <w:basedOn w:val="Normal"/>
    <w:next w:val="Normal"/>
    <w:autoRedefine/>
    <w:uiPriority w:val="39"/>
    <w:semiHidden/>
    <w:unhideWhenUsed/>
    <w:rsid w:val="00351883"/>
    <w:pPr>
      <w:spacing w:after="100"/>
      <w:ind w:left="1760"/>
    </w:pPr>
  </w:style>
  <w:style w:type="paragraph" w:styleId="TOCHeading">
    <w:name w:val="TOC Heading"/>
    <w:basedOn w:val="Heading1"/>
    <w:next w:val="Normal"/>
    <w:uiPriority w:val="39"/>
    <w:semiHidden/>
    <w:unhideWhenUsed/>
    <w:qFormat/>
    <w:rsid w:val="00351883"/>
    <w:pPr>
      <w:keepNext/>
      <w:keepLines/>
      <w:spacing w:after="0" w:line="240" w:lineRule="auto"/>
      <w:outlineLvl w:val="9"/>
    </w:pPr>
    <w:rPr>
      <w:rFonts w:eastAsiaTheme="majorEastAsia" w:cstheme="majorBidi"/>
      <w:caps w:val="0"/>
      <w:color w:val="365F91" w:themeColor="accent1" w:themeShade="BF"/>
      <w:sz w:val="32"/>
      <w:szCs w:val="32"/>
    </w:rPr>
  </w:style>
  <w:style w:type="paragraph" w:customStyle="1" w:styleId="PartyInformation">
    <w:name w:val="Party Information"/>
    <w:basedOn w:val="Normal"/>
    <w:rsid w:val="00F122DE"/>
    <w:pPr>
      <w:spacing w:after="240" w:line="240" w:lineRule="auto"/>
    </w:pPr>
    <w:rPr>
      <w:rFonts w:asciiTheme="majorHAnsi" w:hAnsiTheme="majorHAnsi"/>
      <w:color w:val="632423" w:themeColor="accent2" w:themeShade="80"/>
      <w:sz w:val="20"/>
      <w:szCs w:val="20"/>
      <w:lang w:val="en-US"/>
    </w:rPr>
  </w:style>
  <w:style w:type="character" w:styleId="Hyperlink">
    <w:name w:val="Hyperlink"/>
    <w:basedOn w:val="DefaultParagraphFont"/>
    <w:uiPriority w:val="99"/>
    <w:unhideWhenUsed/>
    <w:rsid w:val="00F12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Holiday%20party%20invitation%20with%20ornaments%20and%20red%20ribbon%20(Formal%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Holiday party invitation with ornaments and red ribbon (Formal design)</Template>
  <TotalTime>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James Gorbutt</cp:lastModifiedBy>
  <cp:revision>2</cp:revision>
  <cp:lastPrinted>2019-10-07T12:27:00Z</cp:lastPrinted>
  <dcterms:created xsi:type="dcterms:W3CDTF">2022-04-14T15:19:00Z</dcterms:created>
  <dcterms:modified xsi:type="dcterms:W3CDTF">2022-04-14T15:19:00Z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